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c451" w14:textId="f58c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693.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Фонде национального благосостояния"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49 Устава акционерного общества "Фонд национального благосостояния "Самрук-Қазына", утвержденного постановлением Правительства Республики Казахстан от 8 ноября 2012 года № 1418,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в установленном законодательством Республики Казахстан порядке обеспечить приобретение акционерным обществом "Национальная компания "Қазақстан темір жолы" мобильно-блочных зданий в количестве 534 единиц, предназначенных для отдыха работников, площадью 15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25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60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75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106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у товарищества с ограниченной ответственностью "Казахстанский технологический эксплуатационный центр".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