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19bc" w14:textId="ea21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704.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2011 года № 830 "О премиях в области науки и государственных научных стипендиях".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2013 года № 284 "Об утверждении методики расчетов премии государства".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2016 года № 291 "О внесении изменений и дополнения в постановление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2016 года № 641 "О внесении изменения и дополнения в постановление Правительства Республики Казахстан от 19 июля 2011 года № 830 "О премиях в области науки и государственных научных стипендиях".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2019 года № 1019 "О внесении изменений в постановление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2020 года № 943 "О внесении изменений и дополнений в постановление Правительства Республики Казахстан от 19 июля 2011 года № 830 "О премиях в области науки и государственных научных стипендиях".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2020 года № 944 "О внесении изменений и дополнения в постановление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2021 года № 700 "О внесении изменений и дополнения в постановление Правительства Республики Казахстан от 19 июля 2011 года № 830 "О премиях в области науки и государственных научных стипендиях".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2021 года № 834 "О внесении изменения в постановление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2022 года № 1095 "О внесении изменений в постановление Правительства Республики Казахстан от 27 марта 2013 года № 284 "Об утверждении методики расчетов премии государства по образовательному накопительному вкладу".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