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0603" w14:textId="b63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2023 года № 726.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автомобильных дорог Министерства индустрии и инфраструктурного развития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"Национальный центр качества дорожных активов" Министерства индустрии и инфраструктурного развития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права владения и пользования государственной долей участия в уставном капитале товарищества с ограниченной ответственностью "Научно-производственный центр агроинженерии" Комитету индустриального развития Министерства индустрии и инфраструктурного развития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Передать права владения и пользования государственными пакетами акций следующих акционерных обществ: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"Национальная компания "ҚазАвтоЖол" Комитету автомобильных дорог Министерства индустрии и инфраструктурного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"Казахстанский дорожный научно-исследовательский институт" Комитету автомобильных дорог Министерства индустрии и инфраструктурного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"Казахстанский центр модернизации и развития жилищно-коммунального хозяйства" Комитету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совместно с Министерством индустрии и инфраструктурного развития Республики Казахстан в установленном законодательством Республики Казахстан порядке принять меры, необходимые для реализации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"21-208. Товарищество с ограниченной ответственностью "Национальный научный онкологический центр"."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"21-209. Товарищество с ограниченной ответственностью "Национальный научный онкологический центр".";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21-210,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"21-210. Акционерное общество "Казахстанский центр модернизации и развития жилищно-коммунального хозяйства".".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389 и 389-8,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индустриального развития Министерства индустрии и инфраструктурного развития Республики Казахстан" дополнить строкой, порядковый номер 393-2,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"393-2. Товарищество с ограниченной ответственностью "Научно-производственный центр агроинженерии".";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автомобильных дорог Министерства индустрии и инфраструктурного развития Республики Казахстан" дополнить строками, порядковые номера 395-1 и 395-2,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"395-1. Акционерное общество "Национальная компания "ҚазАвтоЖол".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395-2. Акционерное общество "Казахстанский дорожный научно-исследовательский институт".";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по делам строительства и жилищно-коммунального хозяйства Министерства индустрии и инфраструктурного развития Республики Казахстан" дополнить строкой, порядковый номер 398-1,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"398-1. Акционерное общество "Казахстанский центр модернизации и развития жилищно-коммунального хозяйства".".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2022 года № 1111 "О некоторых вопросах Министерства индустрии и инфраструктурного развития Республики Казахстан":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