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d820" w14:textId="c7dd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постановлению, которые вводятся в действие с 1 сентября 2023 года, 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постановлению, которые вводятся в действие со 2 марта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2011 года № 725 "Об утверждении перечня медицинских противопоказаний, имеющихся у больных алкоголизмом, наркоманией и токсикоманией, в отношении которых не применяется направление в наркологические организации для принудительного лечения".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210 "Об определении перечня финансовых инструментов для инвестирования активов фонда социального медицинского страхования".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2016 года № 274 "О некоторых вопросах финансовой устойчивости фонда социального медицинского страхования".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914 "Об установлении размера резерва фонда социального медицинского страхования на покрытие непредвиденных расходов".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915 "Об утверждении Правил формирования и использования резерва фонда социального медицинского страхования на покрытие непредвиденных расходов".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2018 года № 828 "О внесении изменения в постановление Правительства Республики Казахстан от 14 апреля 2016 года № 210 "Об определении перечня финансовых инструментов для инвестирования активов фонда социального медицинского страхования".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2018 года № 829 "О внесении изменений в постановление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апреля 2020 года № 182 "О некоторых вопросах государственного медицинского обеспечения населения".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2020 года № 380 "О внесении изменений и дополнений в постановление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2020 года № 661 "О внесении изменения в постановление Правительства Республики Казахстан от 29 декабря 2017 года № 915 "Об утверждении Правил формирования и использования резерва фонда социального медицинского страхования на покрытие непредвиденных расходов".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2020 года № 662 "Об определении случаев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октября 2020 года № 723 "О вопросах создания некоммерческого акционерного общества "Turar Healthcare".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2020 года № 796 "Об утверждении порядка, видов и объема медицинской помощи населению при чрезвычайных ситуациях, введении режима чрезвычайного положения".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2021 года № 48 "Об определении единого дистрибьютора и признании утратившими силу некоторых решений Правительства Республики Казахстан".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июня 2021 года № 396 "Об определении перечня сильнодействующих веществ, оказывающих вредное воздействие на жизнь и здоровье человека".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2022 года № 294 "О внесении изменения в постановление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2022 года № 498 "Об определении предельного размера стоимости контрольного (идентификационного) знака, средства идентификации, применяемых в маркировке лекарственных средств".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2022 года № 499 "О внесении изменений и дополнений в постановления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 и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2022 года № 667 "О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дополнений".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2022 года № 811 "О внесении дополнений в постановление Правительства Республики Казахстан от 30 октября 2020 года № 723 "О вопросах создания некоммерческого акционерного общества "Turar Healthcare".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2022 года № 895 "Об утверждении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2023 года № 231 "О внесении изменений в постановление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марта 2023 года № 240 "О внесении изменений и дополнений в постановления Правительства Республики Казахстан от 3 июля 2019 года № 470 "Об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веществ" и от 10 июня 2021 года № 396 "Об определении перечня сильнодействующих веществ, оказывающих вредное воздействие на жизнь и здоровье человека".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