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01c9" w14:textId="f5e0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80 "Об утверждении Правил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2016 года № 608 "Об определении юридического лица, осуществляющего функции администратора системы гарантирования прав граждан Республики Казахстан в сфере выездного туризма".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2016 года № 636 "Об утверждении размера комиссионного сбора, удерживаемого из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2021 года № 609 "О внесении изменений и дополнений в постановление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787 "Об утверждении Правил уплаты туристского взноса для иностранцев".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