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7c3b" w14:textId="2257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2023 года № 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Земельного кодекса Республики Казахстан и подпунктом 4) статьи 11 Закона Республики Казахстан "О государственном имуществе"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Создать республиканское государственное предприятие на праве хозяйственного ведения "Государственный институт проведения работ по обследованию земель" Комитета по управлению земельными ресурсами Министерства сельского хозяйства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Комитет по управлению земельными ресурсами Министерства сельского хозяйства Республики Казахстан уполномоченным органом соответствующей отрасли в отношении предприятия и республиканских государственных учреждений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основным предметом деятельности предприятия учет качества земель, включающий их экономическую оценку и ведение мониторинга земель, проведение почвенных, геоботанических, агрохимических обследований и бонитировки почв.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сельского хозяйства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государственную регистрацию предприятия в регистрирующих органах;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принятие иных мер, вытекающих из настоящего постановления.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следующие изменение и дополнение: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ведомств, дополнить пунктом 4-1 следующего содержания: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Республиканское государственное предприятие на праве хозяйственного ведения "Государственный институт проведения работ по обследованию земель" Комитета по управлению земельными ресурсами Министерства сельского хозяйства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и его ведомств,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учреждений, находящихся в ведении Министерства и его ведомств: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"Государственная комиссия по сортоиспытанию сельскохозяйственных культур" Министерства сельского хозяйства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Республиканское государственное учреждение "Республиканский противоэпизоотический отряд" Комитета ветеринарного контроля и надзора Министерства сельского хозяйства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Государственное учреждение "Республиканский центр карантина растений"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Республиканское государственное учреждение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Республиканское государственное учреждение "Республиканский научно-методический центр агрохимической службы" Комитета по управлению земельными ресурсами Министерства сельского хозяйства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Республиканское государственное учреждение "Зональный гидрогеолого-мелиоративный центр" Комитета по управлению земельными ресурсами Министерства сельского хозяйства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Республиканское государственное учреждение "Южно-Казахстанская гидрогеолого-мелиоративная экспедиция" Комитета по управлению земельными ресурсами Министерства сельского хозяйства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Республиканское государственное учреждение "Кызылординская гидрогеолого-мелиоративная экспедиция" Комитета по управлению земельными ресурсами Министерства сельского хозяйства Республики Казахстан.".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подписания.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" 2023 года №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учреждений, в отношении которых уполномоченным органом соответствующей отрасли определен Комитет по управлению земельными ресурсами Министерства сельского хозяйства Республики Казахстан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"Республиканский научно-методический центр агрохимической службы" Комитета по управлению земельными ресурсами Министерства сельского хозяйства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Республиканское государственное учреждение "Зональный гидрогеолого-мелиоративный центр" Комитета по управлению земельными ресурсами Министерства сельского хозяйства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Республиканское государственное учреждение "Южно-Казахстанская гидрогеолого-мелиоративная экспедиция" Комитета по управлению земельными ресурсами Министерства сельского хозяйства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Республиканское государственное учреждение "Кызылординская гидрогеолого-мелиоративная экспедиция" Комитета по управлению земельными ресурсами Министерства сельского хозяйства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