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d61c" w14:textId="b3ad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36 </w:t>
      </w:r>
      <w:r>
        <w:rPr>
          <w:rFonts w:ascii="Times New Roman"/>
          <w:b w:val="false"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2009 года № 2305 "О внесении изменений в некоторые решения Правительства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7 июня 2010 года № 532 "О некоторых вопросах некоммерческого акционерного общества "Новый университет Астаны" и акционерного общества "Өркен".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719 "О внесении изменений и дополнений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"Назарбаев Интеллектуальные школы".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129 "О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"Назарбаев Интеллектуальные школы".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2012 года № 246 "О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- Лидера Нации "Өркен" для оплаты обучения одаренных детей в специализированных организациях образования "Назарбаев Интеллектуальные школы".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2013 года № 515 "О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2015 года № 1030 "О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2016 года № 503 "О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2017 года № 151 "О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июня 2017 года № 350 "О внесении изменений в некоторые постановления Правительства Республики Казахстан".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2018 года № 77 "О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2018 года № 450 "О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2020 года № 203 "О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2021 года № 246 "О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2021 года № 879 "О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2022 года № 333 "О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2023 года № 243 "О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