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40f3" w14:textId="1784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регионов для расселения кандасов и переселенцев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2023 года № 765.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3 статьи 112 Социального кодекса Республики Казахстан, подпунктами 12-1) и 13-2) статьи 1 Закона Республики Казахстан "О миграции населения"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регионы для расселения кандасов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регионы для расселения переселенцев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Регионы для расселения кандасов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Акмолинская область.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Атырауская область.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Восточно-Казахстанская область.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Западно-Казахстанская область.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Костанайская область.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Павлодарская область.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Северо-Казахстанская область.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Абай.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Регионы для расселения переселенцев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Восточно-Казахстанская область.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Костанайская область.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Павлодарская область.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Северо-Казахстанская область.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Карагандинская область.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Акмолинская область.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Область Абай.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Ұлытау.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83 "Об определении регионов для расселения кандасов и переселенцев".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ноября 2019 года № 875 "О внесении изменений и дополнений в некоторые решения Правительства Республики Казахстан".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2021 года № 767 "О внесении изменений в постановление Правительства Республики Казахстан от 18 февраля 2016 года № 83 "Об определении регионов для расселения оралманов и переселенцев".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2023 года № 26 "О внесении дополнений в постановление Правительства Республики Казахстан от 18 февраля 2016 года № 83 "Об определении регионов для расселения кандасов и переселенцев".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