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0368" w14:textId="73e0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перерасчета пенсионных выплат за выслугу лет, назначенных до 1 января 2016 года в неполном объеме, с учетом их доведения до полного объема и признании утратившими силу постановления Правительства Республики Казахстан от 24 ноября 2015 года № 940 "Об утверждении Правил перерасчета пенсионных выплат за выслугу лет, назначенных до 1 января 2016 года в неполном объеме, с учетом их доведения до полного объема" и подпункта 3) пункта 1 постановления Правительства Республики Казахстан от 18 ноября 2016 года № 706 "О внесении изменений и дополнения в некоторые решения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2023 года № 768.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Введение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11 </w:t>
      </w:r>
      <w:r>
        <w:rPr>
          <w:rFonts w:ascii="Times New Roman"/>
          <w:b w:val="false"/>
          <w:i w:val="false"/>
          <w:color w:val="000000"/>
          <w:sz w:val="28"/>
        </w:rPr>
        <w:t>статьи 212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перерасчета пенсионных выплат за выслугу лет, назначенных до 1 января 2016 года в неполном объеме, с учетом их доведения до полного объема.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2015 года № 940 "Об утверждении Правил перерасчета пенсионных выплат за выслугу лет, назначенных до 1 января 2016 года в неполном объеме, с учетом их доведения до полного объема";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18 ноября 2016 года № 706 "О внесении изменений и дополнения в некоторые решения Правительства Республики Казахстан".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июля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2023 года № 768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перерасчета пенсионных выплат за выслугу лет, назначенных до 1 января 2016 года в неполном объеме, с учетом их доведения до полного объема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перерасчета пенсионных выплат за выслугу лет, назначенных до 1 января 2016 года в неполном объеме, с учетом их доведения до полного объема (далее – Правила) разработаны в соответствии с частью 11 статьи 212 Социального кодекса Республики Казахстан (далее – Кодекс) и определяют порядок проведения перерасчета размеров пенсионных выплат за выслугу лет, назначенных до 1 января 2016 года в неполном объеме, с учетом их доведения до полного объема при возврате 50 процентов от сумм обязательных пенсионных взносов, перечисленных за счет бюджетных средств.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используются следующие понятия: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 получателю по принципу "одного окна", обеспечения оказания государственных услуг в электронной форме;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единый накопительный пенсионный фонд – юридическое лицо, осуществляющее деятельность по привлечению пенсионных взносов и пенсионным выплатам, а также иные функции, определенные Кодексом.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Пенсионные выплаты за выслугу лет (далее – пенсионные выплаты за выслугу лет), назначенные до 1 января 2016 года в неполном объеме, перерасчитываются с учетом их доведения до полного объема при возврате 50 процентов от суммы обязательных пенсионных взносов, перечисленных за счет бюджетных средств.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заключения до 1 января 2016 года договора пенсионного аннуитета военнослужащими (кроме военнослужащих срочной службы), сотрудниками специальных государственных и правоохранительных органов, государственной фельдъегерской службы, а также лицами, права которых иметь специальные звания, классные чины и носить форменную одежду упразднены с 1 января 2012 года, возврату подлежит сумма обязательных пенсионных взносов, сформированная за счет бюджетных средств, оставшаяся на индивидуальном пенсионном счете.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перерасчета пенсионных выплат за выслугу лет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Перерасчет размеров пенсионных выплат за выслугу лет осуществляется получателям пенсионных выплат за выслугу лет в неполном объеме (далее – получатели) из числа военнослужащих, сотрудников специальных государственных и правоохранительных органов, государственной фельдъегерской службы, а также лиц, права которых иметь специальные звания, классные чины и носить форменную одежду упразднены с 1 января 2012 года, соответствующими уполномоченными государственными органами по назначению пенсионных выплат за выслугу лет, определенными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2023 года № 734 "Об утверждении Правил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 и признании утратившими силу некоторых решений Правительства Республики Казахстан" (далее – Правила назначения пенсионных выплат за выслугу лет).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Размеры пенсионных выплат перерасчитываются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с учетом выслуги лет, трудового стажа, денежного содержания получателя на день его увольнения со службы (исключения из списков личного состава) по документам, имеющимся в его пенсионном деле.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Перерасчитанные размеры пенсионных выплат повышаются с учетом индексации за весь период получения пенсионных выплат в неполном объеме до 1 января 2016 года, учитывая часть 3 </w:t>
      </w:r>
      <w:r>
        <w:rPr>
          <w:rFonts w:ascii="Times New Roman"/>
          <w:b w:val="false"/>
          <w:i w:val="false"/>
          <w:color w:val="000000"/>
          <w:sz w:val="28"/>
        </w:rPr>
        <w:t>статьи 197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Перерасчитанные размеры пенсионных выплат не могут быть: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ниже размера пенсионных выплат по данным пенсионного дела на 1 января 2016 года.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размер пенсионных выплат, перерасчитанный на условиях настоящих Правил, ниже размера пенсионных выплат с 1 января 2016 года, то сохраняется размер пенсионных выплат с 1 января 2016 года;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 109-кратного месячного расчетного показателя, установленного на соответствующий финансовый год законом о республиканском бюджете.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Перерасчет размеров пенсионных выплат осуществляется с 1 января 2016 года после получения с единого накопительного пенсионного фонда справки-подтверждения о списании с индивидуального пенсионного счета 50 процентов от суммы обязательных пенсионных взносов, перечисленных за счет бюджетных средств до 1 января 2016 года в пользу военнослужащих (кроме военнослужащих срочной службы), сотрудников специальных государственных, правоохранительных органов, государственной фельдъегерской службы, а также лиц, права которых иметь специальные звания, классные чины и носить форменную одежду упразднены с 1 января 2012 года (далее – справка).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Уполномоченные государственные органы по назначению пенсионных выплат в течение 7 (семь) рабочих дней со дня получения справки передают в филиалы Государственной корпорации выписку из пенсионного дела об изменении размера пенсионных выплат за выслугу лет с 1 января 2016 года по форме-1-ВС согласно приложению 3 к Правилам назначения пенсионных выплат за выслугу лет.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