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3ed8" w14:textId="5b53e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2023 года № 775.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решения Правительства Республики Казахстан, утратившие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2020 года № 248 "Об определении организации (администратора), осуществляющей мероприятия по награждению детей и молодежи в возрасте от четырнадцати до двадцати девяти лет знаком отличия за проявленный патриотизм и активную гражданскую позицию".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2020 года № 249 "Об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2020 года № 296 "О внесении изменения в постановление Правительства Республики Казахстан от 24 апреля 2020 года № 249 "Об утверждении Правил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