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22de" w14:textId="08a2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в конкурентную среду акционерного общества "Казахстанская компания по управлению электрическими сетями" (Kazakhstan Electricity Grid Operating Company)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2023 года № 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Гражданского кодекса Республики Казахстан и статьей 187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"Казахстанская компания по управлению электрическими сетями" (Kazakhstan Electricity Grid Operating Company) "KEGOC" осуществить размещение простых акций в количестве 15294118 (пятнадцать миллионов двести девяносто четыре тысячи сто восемнадцать) штук на организованном рынке ценных бумаг.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следующие изменение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 пакета акций АО "КЕGОС"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"Пакеты акций (доли участия, паи) в юридических лицах, в собственности которых находятся стратегические объекты" дополнить строкой, порядковый номер 99,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пакета акций АО "КЕGОС"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