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7467" w14:textId="3a97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придании Актаускому морскому торговому порту статуса морского порта международного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2023 года № 820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Придать Актаускому морскому торговому порту статус морского порта международного значения.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транспорта, национальной экономики, финансов Республики Казахстан в установленном законодательством Республики Казахстан порядке принять необходимые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