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3beb" w14:textId="e533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29 декабря 2022 года № 1092 "О Плане законопроектных работ Правительства Республики Казахстан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2023 года № 839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2022 года № 1092 "О Плане законопроектных работ Правительства Республики Казахстан на 2023 год"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2023 год, утвержденный указанным постановлением, дополнить строками, порядковые номера 31 и 32, следующего содержания: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территориальной обороне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 М.Р.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территориальной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 М.Р.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расшифровку аббревиатур после строки "МФ – Министерство финансов Республики Казахстан" дополнить строкой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 – Министерство обороны Республики Казахстан".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