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c9aa" w14:textId="201c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2023 года № 866.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2023 года № 318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информации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культуры и информации Республики Казахстан уполномоченным органом по руководству соответствующей отраслью (сферой) государственного управления в отношении: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республиканского государственного учреждения "Комитет по развитию межэтнических отношений Министерства культуры и информации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республиканского государственного учреждения "Комитет информации Министерства культуры и информации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республиканского государственного учреждения "Комитет по делам молодежи и семьи Министерства культуры и информации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республиканского государственного учреждения "Комитет по делам гражданского общества Министерства культуры и информации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республиканского государственного учреждения "Комитет по делам религий Министерства культуры и информации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республиканского государственного учреждения "Комитет делам архивов, документации и книжного дела Министерства культуры и информации Республики Казахстан";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республиканского государственного учреждения "Комитет культуры Министерства культуры и информации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республиканских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Министерству культуры и информации Республики Казахстан права владения и пользования государственными пакетами акций и (долями участия)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информации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866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культуры и информации Республики Казахстан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культуры и информации Республики Казахстан (далее – Министерство) является государственным органом Республики Казахстан, осуществляющим руководство в сферах культуры, охраны и использования объектов историко-культурного наследия, кинематографии, государственных символов, архивного дела и документационного обеспечения управления, электронного документооборота и электронных архивов, в области ономастики, креативных индустрий и коммерциализации результатов творческой деятельности, информации, взаимодействия государства и гражданского общества, религиозной деятельности, государственной молодежной и семейной политики, модернизации общественного сознания, благотворительности, волонтерской деятельности, медиации, обеспечения внутриполитической стабильности, межконфессионального и межэтнического согласия, доступа к информации, онлайн-платформ и онлайн-рекламы, а также в пределах, предусмотренных законодательством, межотраслевую координацию и государственное регулирование.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по делам гражданского общества Министерства культуры и информации Республики Казахстан";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информации Министерства культуры и информации Республики Казахстан";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архивов, документации и книжного дела Министерства культуры и информации Республики Казахстан";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"Комитет по делам религий Министерства культуры и информации Республики Казахстан";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"Комитет по делам молодежи и семьи Министерства культуры и информации Республики Казахстан";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"Комитет культуры Министерства культуры и информации Республики Казахстан";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"Комитет по развитию межэтнических отношений Министерства культуры и информации Республики Казахстан".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Республика Казахстан, 010000, город Астана, Есильский район, проспект Мәңгілік ел, дом 8, подъезд № 14.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 культуры и информации Республики Казахстан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государственной политики в сферах: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культуры, а также международных культурных связей;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охраны и использования объектов историко-культурного наследия;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кинематографии;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государственных символов;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архивного дела и документационного обеспечения управления;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электронного документооборота и электронных архивов, в том числе служебной информации ограниченного распространения и работы с ней;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ономастики;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креативных индустрий и коммерциализации результатов творческой деятельности;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доступа к информации;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защиты детей от информации, причиняющей вред их здоровью и развитию;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телерадиовещания;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 массовой информации;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онлайн-платформ и онлайн-рекламы;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религиозной деятельности;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государственной молодежной и семейной политики;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модернизации общественного сознания;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благотворительности;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волонтерской деятельности;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медиации;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обеспечения внутриполитической стабильности, межконфессионального и межэтнического согласия;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взаимодействия государства, гражданского общества и общественных советов;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осуществления иных задач, возложенных на Министерство, в пределах своей компетенции.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Президенту и в Правительство Республики Казахстан предложения по совершенствованию деятельности в регулируемых Министерством сферах;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 при Министерстве;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органами, некоммерческими и международными организациями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делегировать часть своих полномочий и функций ведомствам;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Казахстан, актами Президента и Правительства Республики Казахстан;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собственника и (или) законного представителя онлайн-платформы информацию о количестве пользователей в сутки;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количество пользователей в случае отсутствия на онлайн-платформе функций определения количества пользователей;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ограничивать деятельность иностранной онлайн-платформы или сервиса обмена мгновенными сообщениями на территории Республики Казахстан в соответствии с законами Республики Казахстан;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собственников и (или) законных представителей онлайн-платформ сведения о пользователях на основании судебных актов, запросов правоохранительных или специальных государственных органов Республики Казахстан;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Министерство задач и функций;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Министерства;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находящейся на балансе Министерства;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полное, своевременное и эффективное использование бюджетных средств, выделенных Министерству;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анализ и мониторинг деятельности некоммерческих организаций на предмет выявления рисков финансирования терроризма с представлением такой информации в уполномоченный орган в сфере противодействия легализации (отмыванию) доходов, полученных преступным путем, финансированию терроризма;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Казахстан, актами Президента и Правительства Республики Казахстан.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разработка, согласование с уполномоченным органом в сфере разрешений и уведомлений и уполномоченным органом в сфере информатизации, утверждение нормативных правовых актов об утверждении квалификационных требований и перечня документов, подтверждающих соответствие им;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предъявление в суды исков в соответствии с законодательством Республики Казахстан;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потребности в кадрах в регулируемых сферах;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формирования, развитие и обеспечение безопасности единого информационного пространства Республики Казахстан, а также межведомственная координация деятельности по обеспечению безопасности информационного пространства;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гендерного баланса при принятии на работу и продвижении сотрудников;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цифровой трансформации;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межотраслевой координации в сферах деятельности, отнесенных к компетенции Министерства;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утверждение положения о Республиканской комиссии по вопросам государственной информационной политики и ее состава;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утверждение порядка присуждения, размера денежного вознаграждения и номинации национальных премии "Тұмар" и "Үркер";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типового положения о региональных комиссиях по вопросам государственной информационной политики;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утверждение правил формирования и размещения на отечественных телеканалах социальной рекламы по популяризации здорового образа жизни по согласованию с уполномоченными органами в области здравоохранения и рекламы;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утверждение правил аккредитации журналистов;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утверждение в пределах своей компетенции нормативных правовых и нормативных технических актов в области телерадиовещания, в том числе правил оказания услуг телерадиовещания;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 утверждение правил проведения конкурса по формированию перечня обязательных теле-, радиоканалов;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разработка и утверждение совместно с уполномоченным органом по предпринимательству проверочных листов, критериев оценки степени риска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утверждение правил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утверждение правил распределения полос частот, радиочастот (радиочастотных каналов) для целей телерадиовещания;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и утверждение в пределах своей компетенции нормативных правовых и нормативных технических актов в области телерадиовещания, в том числе правил технической эксплуатации систем телерадиовещания, правил проведения контроля качества телерадиовещания, правил присоединения технических средств теле-, радиокомпаний к сетям операторов телерадиовещания;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утверждение правил формирования электронного архива обязательных бесплатных экземпляров периодических печатных изданий;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правил проведения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утверждение технических параметров качества телерадиовещания и методики измерения технических параметров качества телерадиовещания;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утверждение перечня обязательных теле-, радиоканалов;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утверждение перечня теле-, радиоканалов свободного доступа, распространяемых национальным оператором;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и утверждение по согласованию с уполномоченным органом в сфере разрешений и уведомлений и уполномоченным органом в сфере информатизации правил осуществления учета иностранных периодических печатных изданий, распространяемых на территории Республики Казахстан;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утверждение методики определения стоимости услуг, закупаемых для проведения государственной информационной политики в средствах массовой информации на республиканском уровне;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и утверждение правил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утверждение типовой методики определения стоимости услуг, закупаемых для проведения государственной информационной политики, в средствах массовой информации на региональном уровне;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и утверждение типового положения об уполномоченном лице (подразделении) по взаимодействию со средствами массовой информации;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и утверждение правил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и утверждение правил предоставления официальных сообщений средствам массовой информации при нарушении условий жизнедеятельности населения на определенной территории;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порядка и сроков перехода на цифровое эфирное телерадиовещание;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 утверждение правил и методики присвоения информационной продукции возрастной классификации;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 утверждение требований к знаку возрастной категории;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определение количества обязательных теле-, радиоканалов в зависимости от распространения в многоканальном вещании;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и утверждение правил проведения мониторинга средств массовой информации, распространяемых на территории Республики Казахстан, и методики его расчета;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и утверждение правил формирования и размещения социальной рекламы на обязательных теле-, радиоканалах;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утверждение положения о Комиссии по вопросам доступа к информации;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работы Комиссии по вопросам доступа к информации и утверждение ее состава;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мониторинга и межведомственной координации деятельности государственных органов в области доступа к информации;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практической и методической помощи обладателям информации по вопросам доступа к информации;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взаимодействие с обладателями и пользователями информации по вопросам доступа к информации;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и утверждение правил размещения информации на интернет-портале открытых данных по согласованию с уполномоченным органом в сфере информатизации;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и утверждение правил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 по согласованию с уполномоченным органом в сфере информатизации, центральным уполномоченным органом по государственному планированию, центральным уполномоченным органом по исполнению бюджета;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и утверждение правил размещения информации на интернет-портале оценки эффективности деятельности государственных органов по согласованию с Высшей аудиторской палатой Республики Казахстан и уполномоченным органом в сфере информатизации;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и утверждение правил работы на интернет-портале открытого диалога по согласованию с уполномоченным органом в сфере информатизации;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и утверждение единого перечня открытых данных государственных органов, размещаемых на интернет-портале открытых данных;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представление ежегодно, не позднее 1 июня, Президенту Республики Казахстан годового отчета о состоянии сферы доступа к информации в Республике Казахстан;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размещение на своем интернет-ресурсе годового отчета о состоянии сферы доступа к информации в Республике Казахстан;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и утверждение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обеспечение исполнения нормативных правовых актов Республики Казахстан в сфере гражданской защиты;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выполнения обязательств и осуществление прав Республики Казахстан, вытекающих из международных договоров, а также наблюдение за выполнением другими участниками международных договоров их обязательств;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мониторинга международных договоров на постоянной основе по международным договорам, в отношении которых Министерство вносило предложение о заключении, а также заключенных ранее по вопросам, относящимся к компетенции Министерства;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международного сотрудничества по вопросам, относящимся к компетенции Министерства, а также разработка и заключение соглашений, меморандумов и договоров, в том числе международных, регулируемых Министерством;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координации и методического руководства местных исполнительных органов в регулируемых Министерством сферах;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Министерства;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разработка, согласование и утверждение нормативных правовых актов в регулируемых Министерством сферах;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утверждение плана развития Министерства;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разработка стратегических и программных документов по вопросам, относящимся к компетенции Министерства;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разработка, утверждение квалификационных справочников и типовых квалификационных характеристик должностей руководителей, специалистов и других служащих государственных организаций в регулируемых Министерством сферах;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разработка и утверждение порядка выдачи служебного удостоверения и его описания для административных государственных служащих корпуса "А" Министерства;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и утверждение методики оценки деятельности административных государственных служащих корпуса "Б" Министерства;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разработка и утверждение правил и условий проведения аттестации гражданских служащих в соответствующих сферах деятельности Министерства;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и утверждение подзаконных нормативных правовых актов, определяющих порядок оказания государственных услуг в регулируемой Министерством сфере;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координация деятельности ведомств по обеспечению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обеспечение соблюдения принципов гендерного равенства в кадровой политике Министерства;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и утверждение правил проведения религиоведческой экспертизы;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и утверждение правил осуществления туроператорской деятельности, направленной на удовлетворение религиозных потребностей, по согласованию с уполномоченным органом в области туристской деятельности;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и утверждение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и утверждение форм, предназначенных для сбора административных данных в регулируемой Министерством сфере, по согласованию с уполномоченным органом в области государственной статистики;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внесение предложений по совершенствованию системы национальной безопасности в пределах своей компетенции, а также обеспечение соблюдения законов и иных нормативных правовых актов в области национальной безопасности;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информирование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 с соблюдением законодательства в области защиты государственных секретов;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привлечение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и утверждение правил присуждения премий для неправительственных организаций;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создание координационного совета по взаимодействию с неправительственными организациями при уполномоченном органе, разработка и утверждение его положения и состава;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и утверждение правил формирования, мониторинга реализации и оценки результатов государственного социального заказа;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и утверждение стандартов государственного социального заказа;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и утверждение правил формирования базы данных неправительственных организаций;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и утверждение формы отчета оператора в сфере грантового финансирования неправительственных организаций о результатах его деятельности;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разработка и утверждение типовых правил по ведению реестра учета волонтерской деятельности;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разработка и утверждение правил избрания общественного медиатора;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разработка и утверждение правил ведения реестра общественных медиаторов;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разработка и утверждение правил прохождения обучения по программе подготовки медиаторов;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аккредитация объединений субъектов частного предпринимательства и иных некоммерческих организаций;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присуждение премий для неправительственных организаций;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разработка предложений по совершенствованию законодательства Республики Казахстан об общественных советах;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разработка и утверждение типового положения об Общественном совете;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и утверждение правил организации и проведения общественного контроля;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образование общественного совета;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рассмотрение рекомендаций общественного совета;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определение персонального состава представительства в составе рабочей группы по формированию общественного совета;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утверждение состава рабочей группы по формированию общественного совета;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разработка и утверждение плана предоставления грантов для неправительственных организаций;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представительство в составе рабочей группы по формированию общественного совета;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осуществление организационного обеспечения деятельности общественного совета;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координация в сфере модернизации общественного сознания и деятельности по реализации программ и проектов в сфере модернизации общественного сознания;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ведение реестра саморегулируемых организаций в соответствующей сфере (отрасли);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разработка, утверждение, отмена, приостановление технических регламентов,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создание экспертных советов в области технического регулирования;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разработка и утверждение состава экспертных советов в области технического регулирования и положений о них;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разработка и внесение на утверждение в Администрацию Президента Республики Казахстан и Правительство Республики Казахстан проектов и планов по реализации государственной политики в сфере модернизации общественного сознания;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осуществление методического обеспечения деятельности в сфере модернизации общественного сознания;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осуществление анализа и прогнозирования тенденций в сфере модернизации общественного сознания;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осуществление разъяснительной работы по вопросам реализации программ и проектов в сфере модернизации общественного сознания;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участие в формировании и реализации государственного социального заказа по вопросам модернизации общественного сознания;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координация Программы "Рухани жаңғыру";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разработка и утверждение типового положения о советах по делам молодежи при акиматах;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разработка и утверждение порядка проведения республиканского форума молодежи и типовых правил о региональном форуме молодежи;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разработка и утверждение типового положения о молодежных ресурсных центрах;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разработка и утверждение правил предоставления арендного жилища без права выкупа для работающей молодежи;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разработка и утверждение типовых квалификационных характеристик специалистов по работе с молодежью по согласованию с уполномоченным государственным органом по труду;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разработка и утверждение правил создания, организации, обеспечения молодежных трудовых отрядов, а также проведения мониторинга их деятельности по согласованию с уполномоченным государственным органом по труду;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разработка и утверждение правил внедрения и применения индекса развития молодежи;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организация и проведение информационно-разъяснительной работы с временно неустроенной молодежью о механизмах реализации государственной молодежной политики;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осуществление разъяснительной работы среди молодежи по укреплению межэтнического согласия и толерантности;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разработка и утверждение правил деятельности журналиста (представителя средства массовой информации), присутствующего на мирных собраниях, форм отличительных знаков журналиста;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разработка и утверждение форм отличительных знаков организатора мирных собраний;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разработка и утверждение правил присуждения международной премии "Волонтер года";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определение совместно с субъектами оперативно-розыскной деятельности и уполномоченным органом в области связи по согласованию с Генеральной прокуратурой Республики Казахстан порядка приостановления работы сетей и (или) средств связи, оказания услуг связи, доступа к интернет-ресурсам и (или) размещенной на них информации;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размещение информации на интернет-портале открытых данных;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размещение информации на интернет-портале открытых бюджетов;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размещение информации на интернет-портале открытых нормативных правовых актов;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предоставление, при необходимости, по запросу Министерства юстиции Республики Казахстан заключения по полноте способа уведомления и способа (ов) проведения публичных обсуждений консультативного документа регуляторной политики;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осуществление межведомственной координации деятельности государственных органов по мероприятиям, направленным на снижение количества временно неустроенной молодежи;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разработка и утверждение правил обеспечения физических лиц, являющихся получателями государственной адресной социальной помощи, телевизионными абонентскими приставками;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разработка и утверждение методики прогнозирования показателей прогноза социально-экономического развития Республики Казахстан в регулируемых Министерством сферах;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обеспечение соблюдения законов и иных нормативных правовых актов в области национальной безопасности;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осуществление формирования, развитие и обеспечение безопасности единого информационного пространства Республики Казахстан, а также межведомственной координации деятельности по обеспечению безопасности информационного пространства;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организация работ по разработке технических регламентов и национальных стандартов в пределах своей компетенции;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обеспечение работы по достижению целевых индикаторов, показателей по качественному и своевременному исполнению мероприятий документов Системы государственного планирования;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проведение мониторинга эффективности государственного контроля за соблюдением законодательства Республики Казахстан о средствах массовой информации и телерадиовещании;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согласование проекта программы информационного сопровождения и разъяснения;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разработка правил проведения конкурса на получение права официального опубликования законодательных актов периодическими печатными изданиями;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разработка, утверждение, согласование с уполномоченным органом в сфере разрешений и уведомлений и уполномоченным органом в сфере информатизации квалификационных требований, предъявляемых при лицензировании деятельности в области телерадиовещания, и перечня документов, подтверждающих соответствие им;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координация деятельности национального оператора телерадиовещания в части финансового обеспечения распространения теле-, радиоканалов свободного доступа (посредством цифрового эфирного и спутникового телерадиовещания, а также аналогового телерадиовещания);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обеспечение развития международного сотрудничества в области телерадиовещания;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обеспечение деятельности Республиканской комиссии по вопросам государственной информационной политики;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разработка нормативного правового акта, определяющего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осуществление лицензирования отдельных видов деятельности, подлежащих лицензированию в соответствии с законодательством Республики Казахстан;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осуществление взаимодействия и сотрудничества с молодежными организациями по вопросам средств массовой информации;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осуществление государственного контроля за соблюдением законодательства Республики Казахстан о средствах массовой информации и телерадиовещании;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осуществление постановки на учет, переучет периодических печатных изданий, информационных агентств и сетевых изданий;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ведение единого реестра учета иностранных периодических печатных изданий, распространяемых на территории Республики Казахстан;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формирование, размещение и контроль за осуществлением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формирование электронного архива обязательных бесплатных экземпляров периодических печатных изданий;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координация деятельности центральных и местных исполнительных органов по вопросам средств массовой информации и телерадиовещания;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размещение государственного заказа по проведению государственной информационной политики по вопросам государственной молодежной политики;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координация деятельности национального оператора телерадиовещания в части внедрения цифрового эфирного вещания;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осуществление постановки на учет, переучет отечественных теле-, радиоканалов;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ведение реестра поставленных на учет периодических печатных изданий, информационных агентств и сетевых изданий;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осуществление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ведение реестра субъектов, распространяющих периодические печатные издания или интернет-ресурсы, размещающие материалы эротического характера;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осуществление учета иностранных периодических печатных изданий, распространяемых на территории Республики Казахстан;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выдача предписаний при выявлении нарушения требований законодательства Республики Казахстан о средствах массовой информации и телерадиовещании;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реализация государственной политики в области онлайн-платформ и онлайн-рекламы;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осуществление государственного контроля за соблюдением законодательства Республики Казахстан об онлайн-платформах и онлайн-рекламе;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координация деятельности центральных и местных исполнительных органов в области онлайн-платформ и онлайн-рекламы;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осуществление мониторинга онлайн-платформ;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выдача предписаний при выявлении нарушения требований законодательства Республики Казахстан об онлайн-платформах и онлайн-рекламе;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осуществление взаимодействия в области онлайн-платформ и онлайн-рекламы с государственными органами иностранных государств, международными организациями и иностранными юридическими лицами;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разработка и утверждение правил маркировки онлайн-рекламы;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разработка и утверждение правил об ограничении доступа к интернет-ресурсам, иностранным онлайн-платформам и сервисам обмена мгновенными сообщениями по предписанию уполномоченного органа в области средств массовой информации;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169) направление предписаний и уведомлений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связи";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осуществление мониторинга средств массовой информации;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организация и проведение конкурсов по формированию и утверждению перечня обязательных теле-, радиоканалов;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организация и проведение конкурсов по формированию и утверждению перечня теле-, радиоканалов свободного доступа, распространяемых национальным оператором телерадиовещания;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организация и проведение конкурсов по распределению полос частот, радиочастот (радиочастотных каналов) для целей телерадиовещания;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разработка, утверждение положения и состава Комиссии по вопросам развития телерадиовещания;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осуществление постановки на учет, переучет иностранных теле-, радиоканалов, распространяемых на территории Республики Казахстан;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176) осуществление мониторинга продукции средств массовой информации на предмет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детей от информации, причиняющей вред их здоровью и развитию";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осуществление государственного контроля за соблюдением законодательства Республики Казахстан о защите детей от информации, причиняющей вред их здоровью и развитию, в средствах массовой информации;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осуществление координации и методического руководства местных исполнительных органов по сферам, регулируемым Министерством;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обеспечение осуществления информационно-разъяснительной работы по вопросам, относящимся к компетенции Министерства;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взаимодействие с политическими партиями, некоммерческими организациями и иными организациями по вопросам, относящимся к компетенции Министерства;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организация и осуществление информационных мероприятий по разъяснению и продвижению государственных документов по вопросам, относящимся к компетенции Министерства;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Министерства;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в установленных законодательством случаях составление протоколов об административных правонарушениях;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обеспечение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реализация республиканских бюджетных программ;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размещение на своем интернет-ресурсе тем государственного социального заказа, формируемого государственными органами;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участие в реализации основных направлений государственной политики в области религиозной деятельности, взаимодействия с религиозными объединениями, общественного согласия и национального единства;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взаимодействие с Ассамблеей народа Казахстана и иными организациями по вопросам, относящимся к компетенции Министерства;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обеспечение проведения религиоведческих экспертиз;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разработка и утверждение профессионального стандарта в области религиозной деятельности;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рассмотрение обращений физических и юридических лиц в соответствии с законодательством Республики Казахстан, а также осуществление анализа, мониторинга и выявления системных проблем, поднимаемых физическими и юридическими лицами в обращениях (заявлениях, жалобах), запросах, предложениях, откликах и сообщениях;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формирование и предоставление ежегодно, не позднее 30 марта, Президенту Республики Казахстан Национального доклада в сфере рассмотрения обращений граждан и работы с ними;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прием и регистрация обращений, содействие их оформлению и приложенных к ним документов, предоставление возможности устранять формальные ошибки и дополнять прилагаемые документы;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разработка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областей, городов республиканского значения, столицы;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разработка и утверждение методики сбора и оценки обратной связи населения на предлагаемые и (или) реализуемые проекты и инициативы государства;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разработка и утверждение методики анализа запросов граждан, поступающих в контакт-центры центральных государственных и местных исполнительных органов;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разработка и утверждение правил формирования и ведения реестра, а также аккредитации каналов коммуникаций государственных органов с населением;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внесение в правоохранительные органы предложения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реализация в пределах своей компетенции профилактических мер, направленных на предупреждение религиозного экстремизма и радикализма;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взаимодействие с центрами помощи пострадавшим от деструктивных религиозных течений и другими неправительственными организациями по вопросам, входящим в компетенцию Министерства;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проведение изучения и анализа религиозной деятельности, межконфессионального согласия в республике;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осуществление формирования, мониторинга реализации и оценки результатов государственного социального заказа по вопросам укрепления межконфессионального согласия и религиозной толерантности среди молодежи в порядке, определяемом уполномоченным органом в сфере взаимодействия с неправительственными организациями;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осуществление мониторинга за исполнением законодательства в сфере благотворительности;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создание координационного совета по взаимодействию с неправительственными организациями, утверждение его положения и состава;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обеспечение работы по имплементации целей устойчивого развития Организации Объединенных Наций в пределах компетенции;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разработка предложений по вопросам совершенствования законодательства в сфере благотворительности;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осуществление координации и методического сопровождения деятельности общественных советов на республиканском и местном уровнях;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ежегодное осуществление подготовки и внесение Национального доклада о деятельности общественных советов в Республике Казахстан в Правительство Республики Казахстан для последующего представления Президенту Республики Казахстан не позднее 25 декабря текущего года;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выработка рекомендаций по формированию состава общественных советов, а также количественному составу на местном уровне;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осуществление мониторинга исполнения законодательства в сфере волонтерской деятельности;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разработка и внесение предложений по вопросам совершенствования законодательства, регулирующего сферу волонтерской деятельности;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координация и организация методического сопровождения деятельности государственных органов в сфере развития волонтерской деятельности;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осуществление правового мониторинга и разработка предложений по совершенствованию законодательства, регулирующего вопросы медиации;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координация деятельности организаций медиаторов;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разработка и утверждение нормативных правовых актов по вопросам медиации в пределах своей компетенции;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обеспечение функционирования и развития системы медиации;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обеспечение информирования населения об организациях медиаторов, механизмах, основаниях и условиях применения медиации;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ведение реестра организаций медиаторов;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ведение реестра судей в отставке, осуществляющих деятельность медиатора на профессиональной основе;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осуществление координации деятельности государственных органов по формированию, мониторингу реализации и оценке результатов государственного социального заказа;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оказание информационной, консультативной, методической поддержки государственным органам, осуществляющим формирование, мониторинг реализации и оценку результатов государственного социального заказа;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размещение на своем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формирование и осуществление ведения базы данных неправительственных организаций;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осуществление проверки сведений, представляемых для включения в базу данных неправительственных организаций;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рассмотрение отчета оператора в сфере грантового финансирования неправительственных организаций о результатах его деятельности;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осуществление свода и обобщения информации о волонтерской деятельности в Республике Казахстан;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разработка методических рекомендаций по поддержке волонтерской деятельности и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взаимодействие с физическими, юридическими лицами и государственными органами в сфере волонтерской деятельности;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взаимодействие с общественными советами по вопросам, относящимся к компетенции Министерства;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координация и осуществление методического обеспечения деятельности общественных советов;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осуществление межотраслевой координации в сфере государственной молодежной и семейной политики;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организация работы Комиссии по присуждению государственной молодежной премии "Дарын";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разработка и утверждение правил присуждения и номинаций Государственной молодежной премии "Дарын";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утверждение размера денежного вознаграждения Государственной молодежной премии "Дарын";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осуществление методического обеспечения деятельности по реализации государственной молодежной политики;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выработка предложений по формированию государственной молодежной политики;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осуществление анализа и прогнозирования тенденций в реализации государственной молодежной политики;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оказание организациям системы образования и воспитания необходимой консультативной помощи в сфере государственной молодежной политики;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осуществление формирования, мониторинга реализации и оценки результатов государственного социального заказа по вопросам государственной молодежной политики в порядке, определяемом уполномоченным органом в сфере взаимодействия с неправительственными организациями;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разработка и утверждение правил присуждения гранта "Тәуелсіздік ұрпақтары";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утверждение размера и количества гранта "Тәуелсіздік ұрпақтары";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содействие развитию волонтерской деятельности молодежи;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организация и координация работы по подготовке и внесению национального доклада "Молодежь Казахстана" в Правительство Республики Казахстан;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создание и обеспечение деятельности Координационного совета по развитию молодежных организаций при Министерстве;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координация и поддержка деятельности неправительственных организаций, направленных на нравственно-духовное развитие;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осуществление взаимодействия с заинтересованными государственными органами в области нравственно-духовного развития молодежи, семейной политики;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организация и проведение республиканских и международных мероприятий по вопросам семьи;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обеспечение взаимодействия с Национальной комиссией по делам женщин и семейно-демографической политике при Президенте Республики Казахстан;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координация деятельности центральных, местных исполнительных органов и иных субъектов по вопросам семейной политики;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осуществление правового мониторинга нормативных правовых актов в сфере семейной политики;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266) взаимодействие с неправительственными организациями, кризисными центрами, осуществляющими работу с семьями, включая регулярное участие в проводимых ими мероприятиях;</w:t>
      </w:r>
    </w:p>
    <w:bookmarkEnd w:id="355"/>
    <w:bookmarkStart w:name="z8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266-1) определение порядка осуществления деятельности центров поддержки семьи;</w:t>
      </w:r>
    </w:p>
    <w:bookmarkEnd w:id="356"/>
    <w:bookmarkStart w:name="z8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266-2) координация и методическое руководство деятельностью центров поддержки семьи;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подготовка брифингов и иных публичных мероприятий по вопросам семьи;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системный анализ тенденций в сфере семейной политики;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содействие в развитии и координация медиации, благотворительности в пределах компетенции;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271) подготовка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272) осуществление государственного контроля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273)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274)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275) осуществление координации работы с диаспорами;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276) организация проведения международных, республиканских и иных мероприятий, акций и конкурсов, направленных на укрепление внутриполитической стабильности, межэтнического согласия в республике;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277) проведение изучения и анализа межэтнического согласия в республике;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координация межведомственного взаимодействия по вопросам межэтнических отношений;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осуществление взаимодействия и сотрудничества с молодежными организациями по укреплению межэтнического согласия и толерантности;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осуществление формирования, мониторинга реализации и оценки результатов государственного социального заказа по вопросам укрепления межэтнического согласия и толерантности среди молодежи в порядке, определяемом уполномоченным органом в сфере взаимодействия с неправительственными организациями;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разработка и утверждение правил создания экспертной группы, а также рассмотрения заявления по фактам кибербуллинга в отношении ребенка;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282) разработка и утверждение правил взаимодействия государственных органов по вопросам соблюдения в сетях телекоммуникаций требований законодательства Республики Казахстан;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283) поручение операторам связи и (или) собственникам, и (или) законным представителям онлайн-платформ, и (или) государственной технической службе об отмене предписания,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пунктах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 Республики Казахстан "О связи", и возобновлении доступа к интернет-ресурсу;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разработка и утверждение правил возобновления доступа к интернет-ресурсу;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ведение реестра законных представителей онлайн-платформ на территории Республики Казахстан;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разработка и утверждение правил ведения реестра законных представителей онлайн-платформ на территории Республики Казахстан;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ежегодно до 31 марта представление информации в Правительство Республики Казахстан по итогам реализации государственного социального заказа в Республике Казахстан;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разработка и утверждение правил формирования, предоставления, мониторинга и оценки эффективности государственных грантов;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289) направление на рассмотрение Координационного совета перечня направлений государственных грантов, относящихся к компетенции центральных государственных органов;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290) направление в центральные государственные органы рекомендаций Координационного совета по направлениям государственных грантов в соответствии с их компетенцией;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291) разработка и утверждение правил осуществления государственного заказа на реализацию стратегического партнерства;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292) определение направлений государственного заказа на реализацию стратегического партнерства;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295)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297) реализация государственной политики в сфере благотворительности;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298) взаимодействие с физическими, юридическими лицами и государственными органами в сфере благотворительности;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299) разработка и утверждение правил присуждения почетного звания в сфере благотворительности;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300) присуждение почетного звания в сфере благотворительности;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301) координация деятельности центральных и местных исполнительных органов в части организации волонтерской деятельности;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302) ведение реестра учета волонтерской деятельности;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303) размещение на своем интернет-ресурсе реестра учета волонтерской деятельности;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304) установление цен на товары (работы, услуги), производимые и (или) реализуемые субъектом специального права, по согласованию с антимонопольным органом;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309) разработка и утверждение положения об отраслевых советах по профессиональным квалификациям;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310) утверждение нормативных правовых актов в сферах культуры, охраны и использования объектов историко-культурного наследия, кинематографии, государственных символов, архивного дела и документационного обеспечения управления, электронного документооборота и электронных архивов, в области ономастики;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311) разработка и утверждение натуральных норм в курируемых Министерством сферах по согласованию с центральным уполномоченным органом по бюджетному планированию;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312) рассмотрение дел об административных правонарушениях в регулируемых Министерством сферах в соответствии с законодательством Республики Казахстан об административных правонарушениях;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313) утверждение перечня измерений, относящихся к государственному регулированию, совместно с уполномоченным органом в области технического регулирования и метрологии;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314) утверждение по согласованию с уполномоченным органом форм, предназначенных для сбора административных данных, а также методики расчета показателей;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315) разработка и утверждение форм ведомственных статистических наблюдений по согласованию с уполномоченным органом в области государственной статистики;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316) создание условий для развития культуры народа Республики Казахстан;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317) осуществление и координация деятельности в сфере международного культурного сотрудничества;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318) создание условий для международного сотрудничества в области культуры;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319) согласование назначения на должность и освобождения от должности руководителя управления культуры области, города республиканского значения и столицы;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320) разработка, утверждение и реализация научных программ в области культуры;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321) внесение предложений по созданию, реорганизации и ликвидации государственных организаций культуры;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322) внесение предложений о присвоении деятелям культуры и искусства почетных званий и государственных наград Республики Казахстан, награждении творческих коллективов в порядке, установленном законодательством Республики Казахстан;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323) разработка и утверждение порядка и условий присвоения статуса "Академический" государственным организациям культуры, отдельным профессиональным художественным и творческим коллективам;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324) разработка и утверждение типовых правил проведения республиканских конкурсов и фестивалей;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325) разработка и утверждение правил аттестации и досрочной аттестации работников культуры государственных организаций культуры;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326) утверждение правил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государственными архивами, созданными в организационно-правовой форме государственного учреждения, и расходования ими денег от реализации товаров (работ, услуг);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327) разработка и утверждение отраслевой системы поощрения;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328) установление цен на товары (работы, услуги), реализуемые государственными библиотеками, государственными музеями, музеями-заповедниками, государственными архивами, созданными в организационно-правовой форме государственного учреждения;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329) утверждение порядка формирования и содержания музейного фонда Республики Казахстан;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330) утверждение перечня произведений искусства, импорт которых освобождается от налога на добавленную стоимость при их ввозе негосударственными музеями;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331) разработка и утверждение правил ведения Государственного каталога музейного фонда Республики Казахстан и правил ведения базы данных музея;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332) разработка и утверждение правил формирования и учета фонда Казахстанской национальной электронной библиотеки и организации доступа к нему;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333) разработка и утверждение правил формирования и ведения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334) утверждение типового положения об экспертной комиссии по временному вывозу культурных ценностей;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335) создание постоянно действующей комиссии по вопросам культуры и утверждение положения о ней;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336) разработка и утверждение правил выдачи свидетельства на право временного вывоза культурных ценностей;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337) определение порядка доступа к музейным предметам и музейным коллекциям, находящимся в хранилище музея;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338) утверждение минимальных государственных нормативов сети организаций культуры и типовых штатов государственных организаций культуры областного, города республиканского значения, столицы, районного, городов областного значения, сельского уровней;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339) разработка и утверждение по согласованию с уполномоченным органом в области образования правил деятельности организаций образования в области культуры;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340) утверждение правил организации и осуществления учебно-методической и научно-методической работы в организациях образования в области культуры по согласованию с уполномоченным органом в области образования;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341) разработка и утверждение правил присвоения звания "Народный" или "Образцовый" коллективам художественной самодеятельности;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342) внесение предложений в Правительство Республики Казахстан о присвоении статуса "Национальный" государственным организациям культуры и отдельным профессиональным художественным, творческим коллективам;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343) разработка и утверждение правил создания фондово-закупочной (фондово-отборочной) комиссии в государственных музеях;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344) разработка и утверждение инструкций по учету, передаче и списанию сценическо-постановочных средств государственных театров и концертно-зрелищных организаций;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345) разработка и утверждение инструкций по учету, хранению, использованию и списанию музейных предметов музейного фонда Республики Казахстан;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346) разработка и утверждение инструкций по учету и списанию библиотечного фонда государственных библиотек;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347) разработка и утверждение правил формирования, сохранения и использования библиотечного фонда государственных библиотек;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348) разработка и утверждение правил доступа к фондам библиотек через заочные или внестационарные формы обслуживания для лиц с инвалидностью или лиц преклонного возраста;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349) разработка и утверждение правил выплаты субсидий государственным театрам, концертным организациям, культурно-досуговым организациям, музеям и циркам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350) разработка и утверждение правил изготовления и реализации билетов в государственных организациях культуры;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351) разработка и утверждение правил пользования сводным электронным каталогом библиотек Казахстана;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352) разработка и утверждение правил информирования зрителя об использовании фонограмм при исполнении музыкальных произведений;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353) разработка и утверждение правил размещения государственного творческого заказа в творческих кружках для детей и юношества и их функционирования;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354) разработка и утверждение правил подушевого нормативного финансирования творческих кружков для детей и юношества;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355) разработка и утверждение методики подушевого нормативного финансирования государственного творческого заказа;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356) разработка и утверждение правил определения рейтинга творческих кружков для детей и юношества;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357) разработка и утверждение правил по определению тематических направлений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358) разработка и утверждение правил финансирования и нормативов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359) определение порядка назначения специальных ежемесячных денежных выплат артистам балета организаций культуры;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360) утверждение типового положения о региональных художественных советах,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361) разработка и утверждение порядка присвоения статуса "Центральная" областным, городов республиканского значения, столицы, городским и районным, городов областного значения библиотекам, ведущим формирование, хранение и предоставление пользователям библиотек универсальных собраний документов, осуществляющим организацию взаимного использования библиотечных ресурсов и оказывающим методическую помощь другим библиотекам, местными исполнительными органами соответствующей административно-территориальной единицы;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362) организация на территории Республики Казахстан мероприятий по учету, охране, консервации, реставрации и использованию культурных ценностей, а также увековечению памяти видных деятелей культуры страны;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363) рассмотрение ходатайств физических и (или) юридических лиц о включении объектов в Государственный реестр объектов национального культурного достояния;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364) ведение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365) по предложению государственных органов, местных исполнительных органов, физических и юридических лиц направление заявок о включении в Репрезентативный список нематериального культурного наследия человечества и список нематериального культурного наследия нуждающихся в срочной охране ЮНЕСКО элементов нематериального культурного наследия народа Казахстана;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366) в пределах своей компетенции обеспечение межкультурного и межэтнического диалога, укрепление уважения к национальной культуре, обычаям, традициям казахского народа и этническим группам;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367) разработка и утверждение правил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организации, установление критериев ее отбора;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368) установление ставки вознаграждения авторам за приобретение на определенный срок имущественных прав на общественно значимую литературу, а также экспертам за предоставление экспертного заключения;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369) создание межведомственной комиссии по приобретению на определенный срок имущественных прав на общественно значимую литературу и (или) ее изданию, утверждение ее положения и состава;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370) осуществление проведения социально значимых мероприятий в области культуры;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371) учреждение национальных (республиканских) и международных конкурсов и фестивалей, премий и призов в различных сферах творческой деятельности;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372) утверждение правил присуждения государственной стипендии в области культуры;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373) согласование с уполномоченным органом в области образования типовых учебных планов и учебных программ всех уровней образования в области культуры;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374) участие в формировании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финансируемых из республиканского бюджета;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375) утверждение перечня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 по согласованию с уполномоченным органом в области науки и высшего образования;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376) утверждение распределения и размещения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финансируемых из республиканского бюджета;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377) координация деятельности организаций образования в области культуры в пределах своей компетенции;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378) формирование и утверждение перечня международных, республиканских конкурсов и фестивалей,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искусства;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379) выдача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финансируемых из республиканского бюджета;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380) в пределах своей компетенции координация деятельности организаций культуры республики (сельских, поселковых, районных, городских, областных, республиканских), осуществляющих взаимодействие с творческими союзами и другими организациями независимо от форм собственности по вопросам культуры;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381) осуществление комплекса мероприятий, направленных на поиск и поддержку талантливой молодежи и перспективных творческих коллективов;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382) осуществление комплекса мер, направленных на организацию культурного просвещения и досуга молодежи;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383) осуществление формирования, мониторинга реализации и оценки результатов государственного социального заказа, направленного на поддержку молодежных инициатив по вопросам культуры;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384) координация репертуарной политики в сфере музыкального и театрального искусства;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385) создание экспертной комиссии по особому режиму объектов национального культурного достояния;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386) рассматривает предложения руководителей республиканских государственных организаций культуры, а также руководителей местных исполнительных органов областей, городов республиканского значения, столицы о присвоении статуса "Академический" государственным организациям культуры и отдельным профессиональным художественным, творческим коллективам и внесения предложений в Правительство Республики Казахстан о присвоении статуса "Академический" государственным организациям культуры и отдельным профессиональным художественным, творческим коллективам;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387) согласование либо отказ в согласовании обозначений, являющихся достоянием истории и культуры Республики Казахстан, для использования их в качестве товарного знака, знака обслуживания, наименований мест происхождения товаров в соответствии с запросом уполномоченного государственного органа в сфере охраны товарных знаков, знаков обслуживания, наименований мест происхождения товаров;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388) организация системы переподготовки и повышения квалификации всех категорий работников культуры;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389) организация научных исследований в области культуры;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390) проведение аттестации республиканских организаций культуры;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391) организация работы по приобретению на определенный срок имущественных прав на общественно значимую литературу и (или) ее изданию для распространения в государственные библиотеки и иные государственные организации;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392) создание экспертной комиссии по приобретению на определенный срок имущественных прав на общественно значимую литературу и (или) ее изданию;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393) разработка критериев отнесения субъектов частного предпринимательства к субъектам креативных индустрий;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394) разработка перечня видов экономической деятельности, относящихся к креативной индустрии;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395) определение порядка оформления паспорта памятника истории и культуры;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396) установление ставок арендной платы за использование памятников истории и культуры, находящихся в государственной собственности;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397) разработка и утверждение правил формирования и представления предварительного списка всемирного культурного наследия Республики Казахстан;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398) разработка и утверждение правил выявления, учета, придания и лишения статуса, перемещения и изменения, мониторинга состояния и изменения категории памятников истории и культуры;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399) разработка и утверждение правил предоставления в пользование памятников истории и культуры и доступа к ним;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400) разработка и утверждение правил выдачи охранных обязательств;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401) разработка и утверждение правил определения охранной зоны, зоны регулирования застройки и зоны охраняемого природного ландшафта памятника истории и культуры и режима их использования;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402) разработка и утверждение правил и условий проведения научно-реставрационных работ на памятниках истории и культуры;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403) определение порядка проведения историко-культурной экспертизы;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404) разработка и утверждение правил и условия осуществления археологических работ;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405) разработка и утверждение правил установления сооружений монументального искусства;</w:t>
      </w:r>
    </w:p>
    <w:bookmarkEnd w:id="496"/>
    <w:bookmarkStart w:name="z50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406) разработка и утверждение правил установления мемориальных досок;</w:t>
      </w:r>
    </w:p>
    <w:bookmarkEnd w:id="497"/>
    <w:bookmarkStart w:name="z50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407) разработка и утверждение нормативов расценок выполнения научно-реставрационных работ на памятниках истории и культуры;</w:t>
      </w:r>
    </w:p>
    <w:bookmarkEnd w:id="498"/>
    <w:bookmarkStart w:name="z50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408) разработка и утверждение квалификационных требований и условий, предъявляемых при лицензировании деятельности по осуществлению научно-реставрационных работ на памятниках истории и культуры и (или) археологических работ;</w:t>
      </w:r>
    </w:p>
    <w:bookmarkEnd w:id="499"/>
    <w:bookmarkStart w:name="z50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409) разработка и утверждение правил охраны и использования памятников истории и культуры;</w:t>
      </w:r>
    </w:p>
    <w:bookmarkEnd w:id="500"/>
    <w:bookmarkStart w:name="z50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410) утверждение Государственного списка памятников истории и культуры республиканского значения;</w:t>
      </w:r>
    </w:p>
    <w:bookmarkEnd w:id="501"/>
    <w:bookmarkStart w:name="z50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411) осуществление мониторинга состояния памятников истории и культуры международного и республиканского значения и обеспечение их сохранности;</w:t>
      </w:r>
    </w:p>
    <w:bookmarkEnd w:id="502"/>
    <w:bookmarkStart w:name="z50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412) признание объекта историко-культурного наследия и (или) памятник истории и культуры местного значения памятниками истории и культуры республиканского значения и включение их в Государственный список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bookmarkEnd w:id="503"/>
    <w:bookmarkStart w:name="z50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413) лишение памятника истории и культуры республиканского значения его статуса и исключение его из Государственного списка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bookmarkEnd w:id="504"/>
    <w:bookmarkStart w:name="z50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414) согласование проектов научно-реставрационных работ на памятниках истории и культуры, хозяйственной и иной деятельности на территориях памятников истории и культуры международного и республиканского значения и их охранных зон;</w:t>
      </w:r>
    </w:p>
    <w:bookmarkEnd w:id="505"/>
    <w:bookmarkStart w:name="z51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415) формирование предварительного списка всемирного культурного наследия Республики Казахстан из числа памятников истории и культуры;</w:t>
      </w:r>
    </w:p>
    <w:bookmarkEnd w:id="506"/>
    <w:bookmarkStart w:name="z51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416) представление предварительного списка всемирного культурного наследия Республики Казахстан;</w:t>
      </w:r>
    </w:p>
    <w:bookmarkEnd w:id="507"/>
    <w:bookmarkStart w:name="z51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417) согласование предоставления в пользование памятников истории и культуры международного и республиканского значения, являющихся государственной собственностью, также памятников истории и культуры местного значения, являющихся республиканской собственностью;</w:t>
      </w:r>
    </w:p>
    <w:bookmarkEnd w:id="508"/>
    <w:bookmarkStart w:name="z51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418) осуществление межотраслевой координации в сфере охраны и использования объектов историко-культурного наследия;</w:t>
      </w:r>
    </w:p>
    <w:bookmarkEnd w:id="509"/>
    <w:bookmarkStart w:name="z51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419) осуществление от имени Республики Казахстан полномочий собственника на памятники истории и культуры международного и республиканского значения;</w:t>
      </w:r>
    </w:p>
    <w:bookmarkEnd w:id="510"/>
    <w:bookmarkStart w:name="z51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420) создание и утверждение положения и состава специальной комиссии по вопросам историко-культурного наследия;</w:t>
      </w:r>
    </w:p>
    <w:bookmarkEnd w:id="511"/>
    <w:bookmarkStart w:name="z51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421) согласование градостроительных проектов, затрагивающих территории памятников истории и культуры;</w:t>
      </w:r>
    </w:p>
    <w:bookmarkEnd w:id="512"/>
    <w:bookmarkStart w:name="z51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422) определение границ охранных зон, зон регулирования застройки и зон охраняемого природного ландшафта памятников истории и культуры в отношении памятников истории и культуры международного и республиканского значения;</w:t>
      </w:r>
    </w:p>
    <w:bookmarkEnd w:id="513"/>
    <w:bookmarkStart w:name="z5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423) принятие решения о перемещении и изменении памятников истории и культуры на основании заключения историко-культурной экспертизы и рекомендации специальной комиссии по вопросам историко-культурного наследия на памятники истории и культуры международного и республиканского значения;</w:t>
      </w:r>
    </w:p>
    <w:bookmarkEnd w:id="514"/>
    <w:bookmarkStart w:name="z51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424) утверждение предварительного плана научно-реставрационных работ на памятниках истории и культуры после согласования с заинтересованными государственными органами;</w:t>
      </w:r>
    </w:p>
    <w:bookmarkEnd w:id="515"/>
    <w:bookmarkStart w:name="z52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425) принятие решения о передаче материалов и находок в государственный музей республиканского или местного значения с указанием наименования музея;</w:t>
      </w:r>
    </w:p>
    <w:bookmarkEnd w:id="516"/>
    <w:bookmarkStart w:name="z52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426) уведомление физических и юридических лиц и соответствующего государственного музея о принятом решении и необходимости осуществления процедуры приема-передачи материалов и находок;</w:t>
      </w:r>
    </w:p>
    <w:bookmarkEnd w:id="517"/>
    <w:bookmarkStart w:name="z5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427) разработка и утверждение типового положения об областных ономастических комиссиях и ономастических комиссиях городов республиканского значения, столицы;</w:t>
      </w:r>
    </w:p>
    <w:bookmarkEnd w:id="518"/>
    <w:bookmarkStart w:name="z52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428) образование и обеспечение деятельности республиканской ономастической комиссии;</w:t>
      </w:r>
    </w:p>
    <w:bookmarkEnd w:id="519"/>
    <w:bookmarkStart w:name="z52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429) координация деятельности ономастических комиссий;</w:t>
      </w:r>
    </w:p>
    <w:bookmarkEnd w:id="520"/>
    <w:bookmarkStart w:name="z52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430) утверждение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наименований;</w:t>
      </w:r>
    </w:p>
    <w:bookmarkEnd w:id="521"/>
    <w:bookmarkStart w:name="z52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431) разработка и утверждение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производству;</w:t>
      </w:r>
    </w:p>
    <w:bookmarkEnd w:id="522"/>
    <w:bookmarkStart w:name="z52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432) разработка и утверждение правил выдачи прокатного удостоверения на фильм;</w:t>
      </w:r>
    </w:p>
    <w:bookmarkEnd w:id="523"/>
    <w:bookmarkStart w:name="z52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433) разработка и утверждение правил признания фильма национальным и выдачи удостоверения национального фильма;</w:t>
      </w:r>
    </w:p>
    <w:bookmarkEnd w:id="524"/>
    <w:bookmarkStart w:name="z52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434) разработка и утверждение правил финансирования и нормативы объемов финансирования производства кинопроектов, претендующих на признание их национальными фильмами;</w:t>
      </w:r>
    </w:p>
    <w:bookmarkEnd w:id="525"/>
    <w:bookmarkStart w:name="z53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435) разработка и утверждение правил отбора детских анимационных фильмов и фильмов для семейного просмотра, ввозимых на территорию Республики Казахстан, для дубляжа на казахский язык;</w:t>
      </w:r>
    </w:p>
    <w:bookmarkEnd w:id="526"/>
    <w:bookmarkStart w:name="z53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436) разработка и утверждение правил и условий выплаты субсидий в сфере кинематографии;</w:t>
      </w:r>
    </w:p>
    <w:bookmarkEnd w:id="527"/>
    <w:bookmarkStart w:name="z53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437) утверждение формы прокатного удостоверения на фильм;</w:t>
      </w:r>
    </w:p>
    <w:bookmarkEnd w:id="528"/>
    <w:bookmarkStart w:name="z53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438) утверждение положения и состава Национальной кинокомиссии;</w:t>
      </w:r>
    </w:p>
    <w:bookmarkEnd w:id="529"/>
    <w:bookmarkStart w:name="z53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439) определение порядка ведения единой автоматизированной информационной системы мониторинга фильмов;</w:t>
      </w:r>
    </w:p>
    <w:bookmarkEnd w:id="530"/>
    <w:bookmarkStart w:name="z53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440) определение порядка отчисления с доходов от проката и показа национальных фильмов в Государственный центр поддержки национального кино;</w:t>
      </w:r>
    </w:p>
    <w:bookmarkEnd w:id="531"/>
    <w:bookmarkStart w:name="z53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441) ведение Государственного реестра фильмов;</w:t>
      </w:r>
    </w:p>
    <w:bookmarkEnd w:id="532"/>
    <w:bookmarkStart w:name="z53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442) поддержание и координация деятельности государственных организаций по развитию кинематографии;</w:t>
      </w:r>
    </w:p>
    <w:bookmarkEnd w:id="533"/>
    <w:bookmarkStart w:name="z53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443) выдача прокатного удостоверения и удостоверения национального фильма;</w:t>
      </w:r>
    </w:p>
    <w:bookmarkEnd w:id="534"/>
    <w:bookmarkStart w:name="z53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444) признание фильма национальным в порядке, определенном законодательством Республики Казахстан;</w:t>
      </w:r>
    </w:p>
    <w:bookmarkEnd w:id="535"/>
    <w:bookmarkStart w:name="z54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445) содействие развитию науки и образованию в сфере кинематографии, подготовке, переподготовке и повышению квалификации творческих и технических кадров;</w:t>
      </w:r>
    </w:p>
    <w:bookmarkEnd w:id="536"/>
    <w:bookmarkStart w:name="z54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446) развитие международных связей в сфере кинематографии, организация участия кинематографических организаций в международных комиссиях, фестивалях, конференциях и других мероприятиях;</w:t>
      </w:r>
    </w:p>
    <w:bookmarkEnd w:id="537"/>
    <w:bookmarkStart w:name="z54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447) обеспечение систематизации и учета проката фильмов на территории Республики Казахстан путем установления и ведения единой автоматизированной информационной системы мониторинга фильмов на территории Республики Казахстан;</w:t>
      </w:r>
    </w:p>
    <w:bookmarkEnd w:id="538"/>
    <w:bookmarkStart w:name="z54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448) осуществление мониторинга проката фильмов на территории Республики Казахстан;</w:t>
      </w:r>
    </w:p>
    <w:bookmarkEnd w:id="539"/>
    <w:bookmarkStart w:name="z54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449) определение критериев отнесения фильмов к категориям для установления объема финансирования производства кинопроектов, претендующих на признание их национальными фильмами;</w:t>
      </w:r>
    </w:p>
    <w:bookmarkEnd w:id="540"/>
    <w:bookmarkStart w:name="z54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450) утверждение перечня работ и услуг, выполняемых и оказываемых кинематографической организацией для инвестора при производстве фильмов по согласованию с государственным органом, осуществляющим руководство в сфере обеспечения поступлений налогов и платежей в бюджет и центральным уполномоченным органом по государственному планированию;</w:t>
      </w:r>
    </w:p>
    <w:bookmarkEnd w:id="541"/>
    <w:bookmarkStart w:name="z54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451) создание межведомственной комиссии по вопросам государственной поддержки в сфере кинематографии;</w:t>
      </w:r>
    </w:p>
    <w:bookmarkEnd w:id="542"/>
    <w:bookmarkStart w:name="z54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452) утверждение положения и состав экспертного совета;</w:t>
      </w:r>
    </w:p>
    <w:bookmarkEnd w:id="543"/>
    <w:bookmarkStart w:name="z54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453) определение юридического лица Республики Казахстан без иностранного участия, которому передается на постоянное хранение Государственный фонд фильмов;</w:t>
      </w:r>
    </w:p>
    <w:bookmarkEnd w:id="544"/>
    <w:bookmarkStart w:name="z54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454) создание центральной экспертно-проверочной комиссии;</w:t>
      </w:r>
    </w:p>
    <w:bookmarkEnd w:id="545"/>
    <w:bookmarkStart w:name="z55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455) утверждение перечня типовых документов, образующихся в деятельности государственных и негосударственных организаций, с указанием сроков хранения;</w:t>
      </w:r>
    </w:p>
    <w:bookmarkEnd w:id="546"/>
    <w:bookmarkStart w:name="z55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456) утверждение типовых штатов государственных архивов;</w:t>
      </w:r>
    </w:p>
    <w:bookmarkEnd w:id="547"/>
    <w:bookmarkStart w:name="z55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457) утверждение правил централизованного государственного учета;</w:t>
      </w:r>
    </w:p>
    <w:bookmarkEnd w:id="548"/>
    <w:bookmarkStart w:name="z55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458) утверждение правил создания и хранения Государственного страхового фонда копий документов;</w:t>
      </w:r>
    </w:p>
    <w:bookmarkEnd w:id="549"/>
    <w:bookmarkStart w:name="z55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459) утверждение правил издания документов Национального архивного фонда;</w:t>
      </w:r>
    </w:p>
    <w:bookmarkEnd w:id="550"/>
    <w:bookmarkStart w:name="z55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460) утверждение положения о Центральной экспертно-проверочной комиссии и экспертно-проверочной комиссиях центральных государственных и специальных государственных архивов;</w:t>
      </w:r>
    </w:p>
    <w:bookmarkEnd w:id="551"/>
    <w:bookmarkStart w:name="z55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461) утверждение списка источников комплектования Национального архивного фонда, согласованного с соответствующими местными исполнительными органами;</w:t>
      </w:r>
    </w:p>
    <w:bookmarkEnd w:id="552"/>
    <w:bookmarkStart w:name="z55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462) принятие решения об отнесении архивных документов, архивных фондов и коллекций к составу Национального архивного фонда, а также их исключении из его состава;</w:t>
      </w:r>
    </w:p>
    <w:bookmarkEnd w:id="553"/>
    <w:bookmarkStart w:name="z55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463) установление сроков хранения и порядка уничтожения документов, не имеющих исторической и иной ценности и утративших практическое значение;</w:t>
      </w:r>
    </w:p>
    <w:bookmarkEnd w:id="554"/>
    <w:bookmarkStart w:name="z55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464) апостилирование архивных справок и копий архивных документов, исходящих из государственных архивов Республики Казахстан;</w:t>
      </w:r>
    </w:p>
    <w:bookmarkEnd w:id="555"/>
    <w:bookmarkStart w:name="z56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465) организация разработки и внедрения автоматизированных архивных технологий;</w:t>
      </w:r>
    </w:p>
    <w:bookmarkEnd w:id="556"/>
    <w:bookmarkStart w:name="z56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466) организация издания и использования документов Национального архивного фонда для удовлетворения запросов и потребностей государства, общества и граждан;</w:t>
      </w:r>
    </w:p>
    <w:bookmarkEnd w:id="557"/>
    <w:bookmarkStart w:name="z56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467) формирование и функционирование Национального архивного фонда и Государственного страхового фонда копий документов, обеспечение централизованного государственного учета документов Национального архивного фонда;</w:t>
      </w:r>
    </w:p>
    <w:bookmarkEnd w:id="558"/>
    <w:bookmarkStart w:name="z56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468) осуществление защиты документальных памятников истории и культуры, находящихся в республиканской собственности, их хранение и использования;</w:t>
      </w:r>
    </w:p>
    <w:bookmarkEnd w:id="559"/>
    <w:bookmarkStart w:name="z56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469) осуществление сбора и возвращения в Республику Казахстан архивных документов по ее истории, находящихся за рубежом;</w:t>
      </w:r>
    </w:p>
    <w:bookmarkEnd w:id="560"/>
    <w:bookmarkStart w:name="z56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470) осуществление межотраслевого организационно-методического руководства вопросами архивного дела и документационного обеспечения управления;</w:t>
      </w:r>
    </w:p>
    <w:bookmarkEnd w:id="561"/>
    <w:bookmarkStart w:name="z56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471) осуществление государственного контроля за соблюдением законодательства Республики Казахстан о Национальном архивном фонде и архивах;</w:t>
      </w:r>
    </w:p>
    <w:bookmarkEnd w:id="562"/>
    <w:bookmarkStart w:name="z56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472) разрешение временного вывоза документов Национального архивного фонда, находящихся в государственной собственности, за пределы Республики Казахстан;</w:t>
      </w:r>
    </w:p>
    <w:bookmarkEnd w:id="563"/>
    <w:bookmarkStart w:name="z56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473) осуществление государственного контроля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архивов;</w:t>
      </w:r>
    </w:p>
    <w:bookmarkEnd w:id="564"/>
    <w:bookmarkStart w:name="z56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474) обеспечение представительства Республики Казахстан в международных организациях по архивному делу;</w:t>
      </w:r>
    </w:p>
    <w:bookmarkEnd w:id="565"/>
    <w:bookmarkStart w:name="z57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475) утверждение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организациях;</w:t>
      </w:r>
    </w:p>
    <w:bookmarkEnd w:id="566"/>
    <w:bookmarkStart w:name="z57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476) утверждение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архивами;</w:t>
      </w:r>
    </w:p>
    <w:bookmarkEnd w:id="567"/>
    <w:bookmarkStart w:name="z57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477) утверждение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архивами;</w:t>
      </w:r>
    </w:p>
    <w:bookmarkEnd w:id="568"/>
    <w:bookmarkStart w:name="z57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478) определение порядка электронного документооборота;</w:t>
      </w:r>
    </w:p>
    <w:bookmarkEnd w:id="569"/>
    <w:bookmarkStart w:name="z57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479) разработка правил отнесения сведений к служебной информации ограниченного распространения и работы с ней;</w:t>
      </w:r>
    </w:p>
    <w:bookmarkEnd w:id="570"/>
    <w:bookmarkStart w:name="z57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480) создание экспертного совета по вопросам государственных символов и геральдических знаков, а также разработка и утверждение положения о нем;</w:t>
      </w:r>
    </w:p>
    <w:bookmarkEnd w:id="571"/>
    <w:bookmarkStart w:name="z57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481) утверждение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bookmarkEnd w:id="572"/>
    <w:bookmarkStart w:name="z57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573"/>
    <w:bookmarkStart w:name="z57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483) создание совета по взаимодействию и сотрудничеству с неправительственными организациями;</w:t>
      </w:r>
    </w:p>
    <w:bookmarkEnd w:id="574"/>
    <w:bookmarkStart w:name="z57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575"/>
    <w:bookmarkStart w:name="z58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485) размещение на своем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576"/>
    <w:bookmarkStart w:name="z58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577"/>
    <w:bookmarkStart w:name="z58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578"/>
    <w:bookmarkStart w:name="z58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579"/>
    <w:bookmarkStart w:name="z58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580"/>
    <w:bookmarkStart w:name="z58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490) проведение конкурсного отбора стратегических партнеров и заключение с ними договора в соответствии с правилами осуществления государственного заказа на реализацию стратегического партнерства;</w:t>
      </w:r>
    </w:p>
    <w:bookmarkEnd w:id="581"/>
    <w:bookmarkStart w:name="z58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582"/>
    <w:bookmarkStart w:name="z58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492) согласование минимальных ставок авторского вознаграждения в случаях, когда практическое осуществление имущественных (исключительных) прав в индивидуальном порядке невозможно в связи с характером произведения или особенностями его использования (публичным исполнением, в том числе на радио и телевидении, воспроизведением произведения посредством механической, магнитной или иной записи, репродуцированием, воспроизведением произведения в личных целях без согласия автора и другими случаями);</w:t>
      </w:r>
    </w:p>
    <w:bookmarkEnd w:id="583"/>
    <w:bookmarkStart w:name="z58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493) согласование минимальных ставок вознаграждения исполнителям и производителям фонограмм в случаях, когда практическое осуществление имущественных (исключительных) прав в индивидуальном порядке невозможно в связи с характером использования исполнений или фонограмм (публичным исполнением, в том числе на радио и телевидении, воспроизведением произведения посредством механической, магнитной или иной записи, репродуцированием, воспроизведением в личных целях без согласия исполнителя и производителя фонограммы и другими случаями).</w:t>
      </w:r>
    </w:p>
    <w:bookmarkEnd w:id="584"/>
    <w:bookmarkStart w:name="z58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494) создание экспертного совета по вопросам государственных символов и геральдических знаков, а также разработка и утверждение положения о нем;</w:t>
      </w:r>
    </w:p>
    <w:bookmarkEnd w:id="585"/>
    <w:bookmarkStart w:name="z59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495) утверждение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bookmarkEnd w:id="586"/>
    <w:bookmarkStart w:name="z59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496) принятие решения о присвоении наименований, переименовании, уточнении и изменении транскрипции их наименований и присвоении собственных имен лиц государственным юридическим лицам, юридическим лицам с участием государства;</w:t>
      </w:r>
    </w:p>
    <w:bookmarkEnd w:id="587"/>
    <w:bookmarkStart w:name="z87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496-1) разработка и утверждение формы решения, принятого по результатам рассмотрения петиции;</w:t>
      </w:r>
    </w:p>
    <w:bookmarkEnd w:id="588"/>
    <w:bookmarkStart w:name="z87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496-2) разработка и утверждение правил доступа пользователей информации к заседаниям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значения);</w:t>
      </w:r>
    </w:p>
    <w:bookmarkEnd w:id="589"/>
    <w:bookmarkStart w:name="z87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496-3) разработка и утверждение стандарта открытости обладателей информации;</w:t>
      </w:r>
    </w:p>
    <w:bookmarkEnd w:id="590"/>
    <w:bookmarkStart w:name="z87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496-4) разработка и утверждение правил регистрации и учета петиций;</w:t>
      </w:r>
    </w:p>
    <w:bookmarkEnd w:id="591"/>
    <w:bookmarkStart w:name="z87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496-5) определение интернет-ресурса для подачи петиции;</w:t>
      </w:r>
    </w:p>
    <w:bookmarkEnd w:id="592"/>
    <w:bookmarkStart w:name="z87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496-6) разработка и утверждение формы письменного заявления о размещении петиции на интернет-ресурсе;</w:t>
      </w:r>
    </w:p>
    <w:bookmarkEnd w:id="593"/>
    <w:bookmarkStart w:name="z87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496-7) разработка и утверждение правил присоединения к петиции и формы письменного заявления о присоединении к петиции;</w:t>
      </w:r>
    </w:p>
    <w:bookmarkEnd w:id="594"/>
    <w:bookmarkStart w:name="z87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496-8) осуществление проверки петиции на соответствие условиям, установленным законодательством;</w:t>
      </w:r>
    </w:p>
    <w:bookmarkEnd w:id="595"/>
    <w:bookmarkStart w:name="z87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496-9) информирование средств массовой информации, поставленных на учет в уполномоченном органе в области средств массовой информации, о начале присоединения к петиции;</w:t>
      </w:r>
    </w:p>
    <w:bookmarkEnd w:id="596"/>
    <w:bookmarkStart w:name="z59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5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Носка. Пункт 15 с изменениями, внесенными постановлениями Правительства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опубликования, но не ранее 04.04.2024); от 13.06.2024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подписания, но не ранее 16.06.2024).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Министерства, коллегиальных органов</w:t>
      </w:r>
    </w:p>
    <w:bookmarkEnd w:id="598"/>
    <w:bookmarkStart w:name="z59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Министерства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599"/>
    <w:bookmarkStart w:name="z59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600"/>
    <w:bookmarkStart w:name="z59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01"/>
    <w:bookmarkStart w:name="z59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602"/>
    <w:bookmarkStart w:name="z59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вырабатывает предложения по формированию государственной политики в регулируемых Министерством сферах;</w:t>
      </w:r>
    </w:p>
    <w:bookmarkEnd w:id="603"/>
    <w:bookmarkStart w:name="z59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межотраслевую координацию в пределах, предусмотренных законодательством Республики Казахстан;</w:t>
      </w:r>
    </w:p>
    <w:bookmarkEnd w:id="604"/>
    <w:bookmarkStart w:name="z60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компетенцию и порядок взаимодействия ведомств с иными государственными органами;</w:t>
      </w:r>
    </w:p>
    <w:bookmarkEnd w:id="605"/>
    <w:bookmarkStart w:name="z60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экспертные советы и иные консультативно-совещательные органы при Министерстве;</w:t>
      </w:r>
    </w:p>
    <w:bookmarkEnd w:id="606"/>
    <w:bookmarkStart w:name="z60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Министерства принимает нормативные правовые акты;</w:t>
      </w:r>
    </w:p>
    <w:bookmarkEnd w:id="607"/>
    <w:bookmarkStart w:name="z60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Министерство в Парламенте Республики Казахстан, государственных органах и иных организациях;</w:t>
      </w:r>
    </w:p>
    <w:bookmarkEnd w:id="608"/>
    <w:bookmarkStart w:name="z60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стратегические и программные документы Министерства;</w:t>
      </w:r>
    </w:p>
    <w:bookmarkEnd w:id="609"/>
    <w:bookmarkStart w:name="z60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регламент работы Министерства;</w:t>
      </w:r>
    </w:p>
    <w:bookmarkEnd w:id="610"/>
    <w:bookmarkStart w:name="z60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противодействию коррупции в Министерстве и несет за это персональную ответственность;</w:t>
      </w:r>
    </w:p>
    <w:bookmarkEnd w:id="611"/>
    <w:bookmarkStart w:name="z60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законами Республики Казахстан.</w:t>
      </w:r>
    </w:p>
    <w:bookmarkEnd w:id="612"/>
    <w:bookmarkStart w:name="z60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</w:t>
      </w:r>
    </w:p>
    <w:bookmarkEnd w:id="613"/>
    <w:bookmarkStart w:name="z60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614"/>
    <w:bookmarkStart w:name="z61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 или должностным лицом,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15"/>
    <w:bookmarkStart w:name="z611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616"/>
    <w:bookmarkStart w:name="z61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617"/>
    <w:bookmarkStart w:name="z61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18"/>
    <w:bookmarkStart w:name="z61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619"/>
    <w:bookmarkStart w:name="z61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20"/>
    <w:bookmarkStart w:name="z616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21"/>
    <w:bookmarkStart w:name="z61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622"/>
    <w:bookmarkStart w:name="z618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 и его ведомств:</w:t>
      </w:r>
    </w:p>
    <w:bookmarkEnd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05.02.2024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20.03.2024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1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"Казахский национальный театр оперы и балета имени Абая" Министерства культуры и информации Республики Казахстан.</w:t>
      </w:r>
    </w:p>
    <w:bookmarkEnd w:id="624"/>
    <w:bookmarkStart w:name="z62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"Государственный историко-культурный и литературно-мемориальный музей-заповедник Абая "Жидебай-Бөрілі" Министерства культуры и информации Республики Казахстан.</w:t>
      </w:r>
    </w:p>
    <w:bookmarkEnd w:id="625"/>
    <w:bookmarkStart w:name="z62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Некоммерческое акционерное общество "Центр поддержки гражданских инициатив".</w:t>
      </w:r>
    </w:p>
    <w:bookmarkEnd w:id="626"/>
    <w:bookmarkStart w:name="z62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"Алматинское хореографическое училище имени Александра Селезнева" Министерства культуры и информации Республики Казахстан.</w:t>
      </w:r>
    </w:p>
    <w:bookmarkEnd w:id="627"/>
    <w:bookmarkStart w:name="z62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Товарищество с ограниченной ответственностью "Театр "Астана Балет".</w:t>
      </w:r>
    </w:p>
    <w:bookmarkEnd w:id="628"/>
    <w:bookmarkStart w:name="z62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Некоммерческое акционерное общество "Государственный театр оперы и балета "Астана Опера".</w:t>
      </w:r>
    </w:p>
    <w:bookmarkEnd w:id="629"/>
    <w:bookmarkStart w:name="z62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"Государственный музей искусств Республики Казахстан имени Абылхана Кастеева" Министерства культуры и информации Республики Казахстан.</w:t>
      </w:r>
    </w:p>
    <w:bookmarkEnd w:id="630"/>
    <w:bookmarkStart w:name="z62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"Государственный историко-культурный музей-заповедник "Әзірет Сұлтан" Министерства культуры и информации Республики Казахстан.</w:t>
      </w:r>
    </w:p>
    <w:bookmarkEnd w:id="631"/>
    <w:bookmarkStart w:name="z62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"Государственный историко-культурный музей-заповедник "Берел" Министерства культуры и информации Республики Казахстан.</w:t>
      </w:r>
    </w:p>
    <w:bookmarkEnd w:id="632"/>
    <w:bookmarkStart w:name="z62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"Государственный историко-культурный музей-заповедник "Бозок" Министерства культуры и информации Республики Казахстан.</w:t>
      </w:r>
    </w:p>
    <w:bookmarkEnd w:id="633"/>
    <w:bookmarkStart w:name="z62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"Государственный историко-культурный музей-заповедник "Ботай" Министерства культуры и информации Республики Казахстан.</w:t>
      </w:r>
    </w:p>
    <w:bookmarkEnd w:id="634"/>
    <w:bookmarkStart w:name="z63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"Государственный академический казахский театр для детей и юношества имени Габита Мусрепова" Министерства культуры и информации Республики Казахстан.</w:t>
      </w:r>
    </w:p>
    <w:bookmarkEnd w:id="635"/>
    <w:bookmarkStart w:name="z63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"Государственный историко-культурный музей-заповедник "Ежелгі Тараз ескерткіштері" Министерства культуры и информации Республики Казахстан.</w:t>
      </w:r>
    </w:p>
    <w:bookmarkEnd w:id="636"/>
    <w:bookmarkStart w:name="z63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"Государственный историко-культурный музей-заповедник "Есік" Министерства культуры и информации Республики Казахстан.</w:t>
      </w:r>
    </w:p>
    <w:bookmarkEnd w:id="637"/>
    <w:bookmarkStart w:name="z63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"Казахская государственная филармония имени Жамбыла" Министерства культуры и информации Республики Казахстан.</w:t>
      </w:r>
    </w:p>
    <w:bookmarkEnd w:id="638"/>
    <w:bookmarkStart w:name="z63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"Республиканский эстрадно-цирковой колледж имени Жусипбека Елебекова" Министерства культуры и информации Республики Казахстан.</w:t>
      </w:r>
    </w:p>
    <w:bookmarkEnd w:id="639"/>
    <w:bookmarkStart w:name="z63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Некоммерческое акционерное общество "Центр Н. Назарбаева по развитию межконфессионального и межцивилизационного диалога".</w:t>
      </w:r>
    </w:p>
    <w:bookmarkEnd w:id="640"/>
    <w:bookmarkStart w:name="z63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Акционерное общество "Қазақ әуендері".</w:t>
      </w:r>
    </w:p>
    <w:bookmarkEnd w:id="641"/>
    <w:bookmarkStart w:name="z63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Товарищество с ограниченной ответственностью "Қазақ газеттері".</w:t>
      </w:r>
    </w:p>
    <w:bookmarkEnd w:id="642"/>
    <w:bookmarkStart w:name="z63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Казахстан.</w:t>
      </w:r>
    </w:p>
    <w:bookmarkEnd w:id="643"/>
    <w:bookmarkStart w:name="z63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казенное предприятие "Ансамбль классической музыки "Камерата Казахстана" Министерства культуры и информации Республики Казахстан.</w:t>
      </w:r>
    </w:p>
    <w:bookmarkEnd w:id="644"/>
    <w:bookmarkStart w:name="z64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казенное предприятие "Государственный академический театр танца Республики Казахстан" Министерства культуры и информации Республики Казахстан.</w:t>
      </w:r>
    </w:p>
    <w:bookmarkEnd w:id="645"/>
    <w:bookmarkStart w:name="z64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казенное предприятие "Центральный государственный музей Республики Казахстан" Министерства культуры и информации Республики Казахстан.</w:t>
      </w:r>
    </w:p>
    <w:bookmarkEnd w:id="646"/>
    <w:bookmarkStart w:name="z64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казенное предприятие "Государственный ансамбль танца Республики Казахстан "Салтанат" Министерства культуры и информации Республики Казахстан.</w:t>
      </w:r>
    </w:p>
    <w:bookmarkEnd w:id="647"/>
    <w:bookmarkStart w:name="z64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казенное предприятие "Национальный музей Республики Казахстан" Министерства культуры и информации Республики Казахстан.</w:t>
      </w:r>
    </w:p>
    <w:bookmarkEnd w:id="648"/>
    <w:bookmarkStart w:name="z64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Акционерное общество "Республиканская телерадиокорпорация "Казахстан".</w:t>
      </w:r>
    </w:p>
    <w:bookmarkEnd w:id="649"/>
    <w:bookmarkStart w:name="z64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Некоммерческое акционерное общество "Казахстанский институт общественного развития".</w:t>
      </w:r>
    </w:p>
    <w:bookmarkEnd w:id="650"/>
    <w:bookmarkStart w:name="z64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Акционерное общество "Qazcontent".</w:t>
      </w:r>
    </w:p>
    <w:bookmarkEnd w:id="651"/>
    <w:bookmarkStart w:name="z64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предприятие на праве хозяйственного ведения "Казреставрация" Министерства культуры и информации Республики Казахстан.</w:t>
      </w:r>
    </w:p>
    <w:bookmarkEnd w:id="652"/>
    <w:bookmarkStart w:name="z64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Товарищество с ограниченной ответственностью "Управляющая компания "Қазмедиа орталығы".</w:t>
      </w:r>
    </w:p>
    <w:bookmarkEnd w:id="653"/>
    <w:bookmarkStart w:name="z64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Акционерное общество "Казтелерадио".</w:t>
      </w:r>
    </w:p>
    <w:bookmarkEnd w:id="654"/>
    <w:bookmarkStart w:name="z65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казенное предприятие "Государственный академический казахский музыкально-драматический театр имени Калибека Куанышбаева" Министерства культуры и информации Республики Казахстан.</w:t>
      </w:r>
    </w:p>
    <w:bookmarkEnd w:id="655"/>
    <w:bookmarkStart w:name="z65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Товарищество с ограниченной ответственностью "Институт прикладных этнополитических исследований".</w:t>
      </w:r>
    </w:p>
    <w:bookmarkEnd w:id="656"/>
    <w:bookmarkStart w:name="z65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казенное предприятие "Республиканский государственный академический уйгурский театр музыкальной комедии имени Куддуса Кужамьярова" Министерства культуры и информации Республики Казахстан.</w:t>
      </w:r>
    </w:p>
    <w:bookmarkEnd w:id="657"/>
    <w:bookmarkStart w:name="z65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казенное предприятие "Казахский национальный оркестр народных инструментов имени Курмангазы" Министерства культуры и информации Республики Казахстан.</w:t>
      </w:r>
    </w:p>
    <w:bookmarkEnd w:id="658"/>
    <w:bookmarkStart w:name="z65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казенное предприятие "Государственный музей "Центр сближения культур" Министерства культуры и информации Республики Казахстан.</w:t>
      </w:r>
    </w:p>
    <w:bookmarkEnd w:id="659"/>
    <w:bookmarkStart w:name="z65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казенное предприятие "Национальный русский театр драмы имени Михаила Лермонтова" Министерства культуры и информации Республики Казахстан.</w:t>
      </w:r>
    </w:p>
    <w:bookmarkEnd w:id="660"/>
    <w:bookmarkStart w:name="z65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казенное предприятие "Казахский национальный театр драмы имени Мухтара Ауэзова" Министерства культуры и информации Республики Казахстан.</w:t>
      </w:r>
    </w:p>
    <w:bookmarkEnd w:id="661"/>
    <w:bookmarkStart w:name="z65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Республиканское государственное казенное предприятие "Государственный академический русский театр для детей и юношества имени Наталии Сац" Министерства культуры и информации Республики Казахстан.</w:t>
      </w:r>
    </w:p>
    <w:bookmarkEnd w:id="662"/>
    <w:bookmarkStart w:name="z65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Республиканское государственное казенное предприятие "Алматинский колледж декоративно-прикладного искусства имени Орала Тансыкбаева" Министерства культуры и информации Республики Казахстан.</w:t>
      </w:r>
    </w:p>
    <w:bookmarkEnd w:id="663"/>
    <w:bookmarkStart w:name="z65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Республиканское государственное казенное предприятие "Национальный историко-культурный заповедник "Ордабасы" Министерства культуры и информации Республики Казахстан.</w:t>
      </w:r>
    </w:p>
    <w:bookmarkEnd w:id="664"/>
    <w:bookmarkStart w:name="z66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Республиканское государственное казенное предприятие "Государственный археологический музей-заповедник "Отырар" Министерства культуры и информации Республики Казахстан.</w:t>
      </w:r>
    </w:p>
    <w:bookmarkEnd w:id="665"/>
    <w:bookmarkStart w:name="z66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Республиканское государственное казенное предприятие "Алматинский музыкальный колледж имени Петра Чайковского" Министерства культуры и информации Республики Казахстан.</w:t>
      </w:r>
    </w:p>
    <w:bookmarkEnd w:id="666"/>
    <w:bookmarkStart w:name="z66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Республиканское государственное казенное предприятие "Республиканский академический немецкий драматический театр" Министерства культуры и информации Республики Казахстан.</w:t>
      </w:r>
    </w:p>
    <w:bookmarkEnd w:id="667"/>
    <w:bookmarkStart w:name="z66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Республиканское государственное казенное предприятие "Республиканский государственный академический корейский театр музыкальной комедии" Министерства культуры и информации Республики Казахстан.</w:t>
      </w:r>
    </w:p>
    <w:bookmarkEnd w:id="668"/>
    <w:bookmarkStart w:name="z66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Республиканское государственное казенное предприятие "Государственная концертная организация "Қазақконцерт имени Розы Баглановой" Министерства культуры и информации Республики Казахстан.</w:t>
      </w:r>
    </w:p>
    <w:bookmarkEnd w:id="669"/>
    <w:bookmarkStart w:name="z66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Республиканское государственное казенное предприятие "Государственный историко-культурный музей-заповедник "Сарайшық" Министерства культуры и информации Республики Казахстан.</w:t>
      </w:r>
    </w:p>
    <w:bookmarkEnd w:id="670"/>
    <w:bookmarkStart w:name="z66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Республиканское государственное казенное предприятие "Государственная коллекция уникальных смычковых музыкальных инструментов" Министерства культуры и информации Республики Казахстан.</w:t>
      </w:r>
    </w:p>
    <w:bookmarkEnd w:id="671"/>
    <w:bookmarkStart w:name="z66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Республиканское государственное предприятие на праве хозяйственного ведения "Центр анализа и информации" Министерства культуры и информации Республики Казахстан.</w:t>
      </w:r>
    </w:p>
    <w:bookmarkEnd w:id="672"/>
    <w:bookmarkStart w:name="z66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Республиканское государственное казенное предприятие "Государственный историко-культурный и природный музей-заповедник "Таңбалы" Министерства культуры и информации Республики Казахстан.</w:t>
      </w:r>
    </w:p>
    <w:bookmarkEnd w:id="673"/>
    <w:bookmarkStart w:name="z66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Некоммерческое акционерное общество "Государственный центр поддержки национального кино".</w:t>
      </w:r>
    </w:p>
    <w:bookmarkEnd w:id="674"/>
    <w:bookmarkStart w:name="z67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Республиканское государственное казенное предприятие "Национальный историко-культурный и природный музей-заповедник "Ұлытау" Министерства культуры и информации Республики Казахстан.</w:t>
      </w:r>
    </w:p>
    <w:bookmarkEnd w:id="675"/>
    <w:bookmarkStart w:name="z67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Акционерное общество "Агентство "Хабар".</w:t>
      </w:r>
    </w:p>
    <w:bookmarkEnd w:id="676"/>
    <w:bookmarkStart w:name="z67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Акционерное общество "Национальная киностудия "Казахфильм" имени Шакена Айманова".</w:t>
      </w:r>
    </w:p>
    <w:bookmarkEnd w:id="677"/>
    <w:bookmarkStart w:name="z87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Товарищество с ограниченной ответственностью "Научно-исследовательский центр "Молодежь".</w:t>
      </w:r>
    </w:p>
    <w:bookmarkEnd w:id="678"/>
    <w:bookmarkStart w:name="z673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Министерства и его ведомств</w:t>
      </w:r>
    </w:p>
    <w:bookmarkEnd w:id="679"/>
    <w:bookmarkStart w:name="z67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"Национальная академическая библиотека Республики Казахстан в городе Астана" Министерства культуры и информации Республики Казахстан.</w:t>
      </w:r>
    </w:p>
    <w:bookmarkEnd w:id="680"/>
    <w:bookmarkStart w:name="z67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"Республиканская казахская специализированная музыкальная школа-интернат для одаренных детей имени Ахмета Жубанова" Министерства культуры и информации Республики Казахстан.</w:t>
      </w:r>
    </w:p>
    <w:bookmarkEnd w:id="681"/>
    <w:bookmarkStart w:name="z67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"Центр геральдических исследований" Министерства культуры и информации Республики Казахстан.</w:t>
      </w:r>
    </w:p>
    <w:bookmarkEnd w:id="682"/>
    <w:bookmarkStart w:name="z67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"Республиканская библиотека для незрячих и слабовидящих граждан" Министерства культуры и информации Республики Казахстан.</w:t>
      </w:r>
    </w:p>
    <w:bookmarkEnd w:id="683"/>
    <w:bookmarkStart w:name="z67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"Республиканская средняя специализированная музыкальная школа-интернат для одаренных детей имени Куляш Байсеитовой" Министерства культуры и информации Республики Казахстан.</w:t>
      </w:r>
    </w:p>
    <w:bookmarkEnd w:id="684"/>
    <w:bookmarkStart w:name="z67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"Казахский национальный университет искусств" Министерства культуры и информации Республики Казахстан.</w:t>
      </w:r>
    </w:p>
    <w:bookmarkEnd w:id="685"/>
    <w:bookmarkStart w:name="z68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"Национальный архив Республики Казахстан" Министерства культуры и информации Республики Казахстан.</w:t>
      </w:r>
    </w:p>
    <w:bookmarkEnd w:id="686"/>
    <w:bookmarkStart w:name="z68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"Национальная библиотека Республики Казахстан" Министерства культуры и информации Республики Казахстан.</w:t>
      </w:r>
    </w:p>
    <w:bookmarkEnd w:id="687"/>
    <w:bookmarkStart w:name="z68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"Национальная государственная книжная палата Республики Казахстан" Министерства культуры и информации Республики Казахстан.</w:t>
      </w:r>
    </w:p>
    <w:bookmarkEnd w:id="688"/>
    <w:bookmarkStart w:name="z68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"Қоғамдық келісім" Министерства культуры и информации Республики Казахстан.</w:t>
      </w:r>
    </w:p>
    <w:bookmarkEnd w:id="689"/>
    <w:bookmarkStart w:name="z68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"Национальный центр рукописей и редких книг" Министерства культуры и информации Республики Казахстан.</w:t>
      </w:r>
    </w:p>
    <w:bookmarkEnd w:id="690"/>
    <w:bookmarkStart w:name="z68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Казахстан.</w:t>
      </w:r>
    </w:p>
    <w:bookmarkEnd w:id="691"/>
    <w:bookmarkStart w:name="z68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"Центральный государственный архив" Министерства культуры и информации Республики Казахстан.</w:t>
      </w:r>
    </w:p>
    <w:bookmarkEnd w:id="692"/>
    <w:bookmarkStart w:name="z68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"Центральный государственный архив научно-технической документации" Министерства культуры и информации Республики Казахстан.</w:t>
      </w:r>
    </w:p>
    <w:bookmarkEnd w:id="693"/>
    <w:bookmarkStart w:name="z68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"Центральный государственный архив кино-фотодокументов и звукозаписи" Министерства культуры и информации Республики Казахстан.</w:t>
      </w:r>
    </w:p>
    <w:bookmarkEnd w:id="694"/>
    <w:bookmarkStart w:name="z68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Казахстан.</w:t>
      </w:r>
    </w:p>
    <w:bookmarkEnd w:id="6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866</w:t>
            </w:r>
          </w:p>
        </w:tc>
      </w:tr>
    </w:tbl>
    <w:bookmarkStart w:name="z691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96"/>
    <w:bookmarkStart w:name="z69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"Мир":</w:t>
      </w:r>
    </w:p>
    <w:bookmarkEnd w:id="6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уполномоченным органом от имени Правительства Республики Казахстан по координации работы Межгосударственной телерадиокомпании "Мир" Министерство культуры и информации Республики Казахстан.</w:t>
      </w:r>
    </w:p>
    <w:bookmarkEnd w:id="698"/>
    <w:bookmarkStart w:name="z69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уставом Межгосударственной телерадиокомпании "Мир" от 5 сентября 1997 года ввести в состав Межгосударственного координационного совета Межгосударственной телерадиокомпании "Мир" председателя Комитета информации Министерства культуры и информации Республики Казахстан.</w:t>
      </w:r>
    </w:p>
    <w:bookmarkEnd w:id="699"/>
    <w:bookmarkStart w:name="z69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вице-министра культуры и информации Республики Казахстан полномочным представителем Республики Казахстан в общем собрании Межгосударственной телерадиокомпании "Мир".";</w:t>
      </w:r>
    </w:p>
    <w:bookmarkEnd w:id="7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Контроль за исполнением настоящего постановления возложить на Министерство культуры и информации Республики Казахстан.".</w:t>
      </w:r>
    </w:p>
    <w:bookmarkEnd w:id="701"/>
    <w:bookmarkStart w:name="z69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02"/>
    <w:bookmarkStart w:name="z70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7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информации и общественного развития Республики Казахстан" изложить в следующей редакции:</w:t>
      </w:r>
    </w:p>
    <w:bookmarkStart w:name="z70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культуры и информации Республики Казахстан</w:t>
      </w:r>
    </w:p>
    <w:bookmarkEnd w:id="704"/>
    <w:bookmarkStart w:name="z70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375-1. Акционерное общество "Агентство "Хабар".</w:t>
      </w:r>
    </w:p>
    <w:bookmarkEnd w:id="705"/>
    <w:bookmarkStart w:name="z70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375-2. Акционерное общество "Республиканская телерадиокорпорация "Казахстан".</w:t>
      </w:r>
    </w:p>
    <w:bookmarkEnd w:id="706"/>
    <w:bookmarkStart w:name="z70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375-3. Некоммерческое акционерное общество "Государственный театр оперы и балета "Астана Опера".</w:t>
      </w:r>
    </w:p>
    <w:bookmarkEnd w:id="707"/>
    <w:bookmarkStart w:name="z70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375-4. Акционерное общество "Казахфильм" имени Шакена Айманова".</w:t>
      </w:r>
    </w:p>
    <w:bookmarkEnd w:id="708"/>
    <w:bookmarkStart w:name="z70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375-5. Акционерное общество "Қазақ әуендері".</w:t>
      </w:r>
    </w:p>
    <w:bookmarkEnd w:id="709"/>
    <w:bookmarkStart w:name="z70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375-6. Товарищество с ограниченной ответственностью "Управляющая компания "Қазмедиа орталығы".</w:t>
      </w:r>
    </w:p>
    <w:bookmarkEnd w:id="710"/>
    <w:bookmarkStart w:name="z70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375-7. Товарищество с ограниченной ответственностью "Театр "Астана Балет".</w:t>
      </w:r>
    </w:p>
    <w:bookmarkEnd w:id="711"/>
    <w:bookmarkStart w:name="z71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375-8. Товарищество с ограниченной ответственностью "Қазақ газеттері".</w:t>
      </w:r>
    </w:p>
    <w:bookmarkEnd w:id="712"/>
    <w:bookmarkStart w:name="z71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375-9. Акционерное общество "Qazcontent".</w:t>
      </w:r>
    </w:p>
    <w:bookmarkEnd w:id="713"/>
    <w:bookmarkStart w:name="z71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375-9-1. Некоммерческое акционерное общество "Казахстанский институт общественного развития".</w:t>
      </w:r>
    </w:p>
    <w:bookmarkEnd w:id="714"/>
    <w:bookmarkStart w:name="z71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375-9-2. Некоммерческое акционерное общество "Центр Н. Назарбаева по развитию межконфессионального и межцивилизационного диалога".</w:t>
      </w:r>
    </w:p>
    <w:bookmarkEnd w:id="715"/>
    <w:bookmarkStart w:name="z71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375-9-3. Некоммерческое акционерное общество "Государственный центр поддержки национального кино".</w:t>
      </w:r>
    </w:p>
    <w:bookmarkEnd w:id="716"/>
    <w:bookmarkStart w:name="z71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375-9-4. Некоммерческое акционерное общество "Центр поддержки гражданских инициатив".</w:t>
      </w:r>
    </w:p>
    <w:bookmarkEnd w:id="717"/>
    <w:bookmarkStart w:name="z71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375-9-5. Акционерное общество "Казтелерадио".</w:t>
      </w:r>
    </w:p>
    <w:bookmarkEnd w:id="718"/>
    <w:bookmarkStart w:name="z71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375-9-6. Товарищество с ограниченной ответственностью "Институт прикладных этнополитических исследований".".</w:t>
      </w:r>
    </w:p>
    <w:bookmarkEnd w:id="719"/>
    <w:bookmarkStart w:name="z71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№ 784 "О порядке решения кадровых вопросов по должностным лицам, назначаемым Правительством Республики Казахстан, Премьер-Министром Республики Казахстан, по согласованию с ним или по его представлению":</w:t>
      </w:r>
    </w:p>
    <w:bookmarkEnd w:id="720"/>
    <w:bookmarkStart w:name="z71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Правительством Республики Казахстан, Премьер-Министром Республики Казахстан, по согласованию с ним или по его представлению, утвержденном указанным постановлением:</w:t>
      </w:r>
    </w:p>
    <w:bookmarkEnd w:id="721"/>
    <w:bookmarkStart w:name="z72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722"/>
    <w:bookmarkStart w:name="z72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Национального музея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культуры и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 Министром, Руководителем 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некоммерческого акционерного общества "Государственный театр оперы и балета "Астана Опера"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культуры и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 Министром, Руководителем 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некоммерческого акционерного общества "Центр Н. Назарбаева по развитию межконфессионального и межцивилизационного диалога"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Советом директоров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информации и общественного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Премьер-Министром</w:t>
            </w:r>
          </w:p>
        </w:tc>
      </w:tr>
    </w:tbl>
    <w:bookmarkStart w:name="z72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4"/>
    <w:bookmarkStart w:name="z72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25"/>
    <w:bookmarkStart w:name="z72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Национального музея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культуры и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 Министром, Руководителем 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некоммерческого акционерного общества "Государственный театр оперы и балета "Астана Опера"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культуры и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 Министром, Руководителем 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некоммерческого акционерного общества "Центр Н. Назарбаева по развитию межконфессионального и межцивилизационного диалога"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Советом директоров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культуры и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Премьер-Министром</w:t>
            </w:r>
          </w:p>
        </w:tc>
      </w:tr>
    </w:tbl>
    <w:bookmarkStart w:name="z72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27"/>
    <w:bookmarkStart w:name="z72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728"/>
    <w:bookmarkStart w:name="z72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729"/>
    <w:bookmarkStart w:name="z72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служебного пользования. </w:t>
      </w:r>
    </w:p>
    <w:bookmarkEnd w:id="730"/>
    <w:bookmarkStart w:name="z72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2010 года № 538 "О Книге Славы Республики Казахстан":</w:t>
      </w:r>
    </w:p>
    <w:bookmarkEnd w:id="731"/>
    <w:bookmarkStart w:name="z73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хранения Книги Славы Республики Казахстан, утвержденных указанным постановлением:</w:t>
      </w:r>
    </w:p>
    <w:bookmarkEnd w:id="7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Ведение и хранение Книги Славы осуществляются республиканским государственным казенным предприятием "Национальный музей Республики Казахстан" Министерства культуры и информации Республики Казахстан (далее – Национальный музей Республики Казахстан).</w:t>
      </w:r>
    </w:p>
    <w:bookmarkEnd w:id="733"/>
    <w:bookmarkStart w:name="z73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ведением и хранением Книги Славы осуществляется Министерством культуры и информации Республики Казахстан.";</w:t>
      </w:r>
    </w:p>
    <w:bookmarkEnd w:id="7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Информация о лицах, удостоенных знаков высшей степени отличия, ордена "Отан" либо ордена "Қазақстан Республикасының Тұңғыш Президенті – Елбасы Нұрсұлтан Назарбаев" (далее - информация), в течение 30 рабочих дней после принятия Указа Президента Республики Казахстан о присвоении вышеуказанных государственных наград направляется Администрацией Президента Республики Казахстан (по согласованию) в Министерство культуры и информации Республики Казахстан.</w:t>
      </w:r>
    </w:p>
    <w:bookmarkEnd w:id="735"/>
    <w:bookmarkStart w:name="z73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культуры и информации Республики Казахстан направляет полученную за текущий год информацию в Национальный музей Республики Казахстан до 1 марта последующего года.".</w:t>
      </w:r>
    </w:p>
    <w:bookmarkEnd w:id="736"/>
    <w:bookmarkStart w:name="z73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181 "Об утверждении Правил проведения Национального конкурса "Мерейлі отбасы":</w:t>
      </w:r>
    </w:p>
    <w:bookmarkEnd w:id="737"/>
    <w:bookmarkStart w:name="z73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Национального конкурса "Мерейлі отбасы", утвержденных указанным постановлением:</w:t>
      </w:r>
    </w:p>
    <w:bookmarkEnd w:id="7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Организаторами конкурса являются Министерство культуры и информации Республики Казахстан, местные исполнительные органы при поддержке Национальной комиссии по делам женщин и семейно-демографической политике при Президенте Республики Казахстан.</w:t>
      </w:r>
    </w:p>
    <w:bookmarkEnd w:id="739"/>
    <w:bookmarkStart w:name="z74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Приказом Министра культуры и информации Республики Казахстан создается организационный комитет по координации работы по подготовке и проведению конкурса (далее – оргкомитет) из числа заинтересованных государственных органов, юридических лиц и общественных деятелей.".</w:t>
      </w:r>
    </w:p>
    <w:bookmarkEnd w:id="740"/>
    <w:bookmarkStart w:name="z74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2015 года № 287 "Об утверждении перечня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органами":</w:t>
      </w:r>
    </w:p>
    <w:bookmarkEnd w:id="741"/>
    <w:bookmarkStart w:name="z74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органами, утвержденном указанным постановлением:</w:t>
      </w:r>
    </w:p>
    <w:bookmarkEnd w:id="742"/>
    <w:bookmarkStart w:name="z74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изложить в следующей редакции:</w:t>
      </w:r>
    </w:p>
    <w:bookmarkEnd w:id="743"/>
    <w:bookmarkStart w:name="z74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Культурные ценности, документы национальных архивных фондов, оригиналы архивных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Оружие, имеющее культурную ценность и не отнесенное к антикварному оружию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</w:tbl>
    <w:bookmarkStart w:name="z74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5"/>
    <w:bookmarkStart w:name="z74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примечании:</w:t>
      </w:r>
    </w:p>
    <w:bookmarkEnd w:id="746"/>
    <w:bookmarkStart w:name="z74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747"/>
    <w:bookmarkStart w:name="z74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"МКС – Министерство культуры и спорта Республики Казахстан" изложить в следующей редакции:</w:t>
      </w:r>
    </w:p>
    <w:bookmarkEnd w:id="748"/>
    <w:bookmarkStart w:name="z75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"МКИ – Министерство культуры и информации Республики Казахстан".</w:t>
      </w:r>
    </w:p>
    <w:bookmarkEnd w:id="749"/>
    <w:bookmarkStart w:name="z75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2015 года № 395 "Об определении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информации":</w:t>
      </w:r>
    </w:p>
    <w:bookmarkEnd w:id="7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751"/>
    <w:bookmarkStart w:name="z75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информации Министерства культуры и информации Республики Казахстан лицензиаром по осуществлению лицензирования деятельности по распространению теле-, радиоканалов;</w:t>
      </w:r>
    </w:p>
    <w:bookmarkEnd w:id="752"/>
    <w:bookmarkStart w:name="z75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Комитет информации Министерства культуры и информации Республики Казахстан органом, уполномоченным на выдачу разрешений второй категории в области средств массовой информации,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постановлению.".</w:t>
      </w:r>
    </w:p>
    <w:bookmarkEnd w:id="753"/>
    <w:bookmarkStart w:name="z75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2022 года № 977 "Об утверждении Правил присуждения специальной Президентской литературной премии для молодых казахстанских писателей и поэтов":</w:t>
      </w:r>
    </w:p>
    <w:bookmarkEnd w:id="754"/>
    <w:bookmarkStart w:name="z75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специальной Президентской литературной премии для молодых казахстанских писателей и поэтов, утвержденных указанным постановлением:</w:t>
      </w:r>
    </w:p>
    <w:bookmarkEnd w:id="7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Президентская премия присуждается Президентом Республики Казахстан по представлению Правительства Республики Казахстан на основании решения Комиссии по присуждению Президентской премии (далее – комиссия), созданной при Министерстве культуры и информации Республики Казахстан (далее – уполномоченный орган).</w:t>
      </w:r>
    </w:p>
    <w:bookmarkEnd w:id="756"/>
    <w:bookmarkStart w:name="z76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числа представителей Администрации Президента Республики Казахстан, уполномоченного органа и творческой интеллигенции.</w:t>
      </w:r>
    </w:p>
    <w:bookmarkEnd w:id="757"/>
    <w:bookmarkStart w:name="z76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Положение комиссии утверждаются приказом уполномоченного органа.</w:t>
      </w:r>
    </w:p>
    <w:bookmarkEnd w:id="758"/>
    <w:bookmarkStart w:name="z76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должно составлять нечетное число и не может быть менее 13 человек.</w:t>
      </w:r>
    </w:p>
    <w:bookmarkEnd w:id="759"/>
    <w:bookmarkStart w:name="z76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а в случае его отсутствия заместитель председателя.".</w:t>
      </w:r>
    </w:p>
    <w:bookmarkEnd w:id="7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866</w:t>
            </w:r>
          </w:p>
        </w:tc>
      </w:tr>
    </w:tbl>
    <w:bookmarkStart w:name="z765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юридических лиц, в отношении которых уполномоченным органом по руководству соответствующей отраслью (сферой) государственного управления определяется Министерство культуры и информации Республики Казахстан</w:t>
      </w:r>
    </w:p>
    <w:bookmarkEnd w:id="761"/>
    <w:bookmarkStart w:name="z76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Республиканские государственные учреждения</w:t>
      </w:r>
    </w:p>
    <w:bookmarkEnd w:id="762"/>
    <w:bookmarkStart w:name="z76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"Центр геральдических исследований" Министерства культуры и информации Республики Казахстан;</w:t>
      </w:r>
    </w:p>
    <w:bookmarkEnd w:id="763"/>
    <w:bookmarkStart w:name="z76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"Республиканская библиотека для незрячих и слабовидящих граждан" Министерства культуры и информации Республики Казахстан;</w:t>
      </w:r>
    </w:p>
    <w:bookmarkEnd w:id="764"/>
    <w:bookmarkStart w:name="z76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"Республиканская средняя специализированная музыкальная школа-интернат для одаренных детей имени Куляш Байсеитовой" Министерства культуры и информации Республики Казахстан";</w:t>
      </w:r>
    </w:p>
    <w:bookmarkEnd w:id="765"/>
    <w:bookmarkStart w:name="z77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"Казахский национальный университет искусств" Министерства культуры и информации Республики Казахстан";</w:t>
      </w:r>
    </w:p>
    <w:bookmarkEnd w:id="766"/>
    <w:bookmarkStart w:name="z77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"Национальный архив Республики Казахстан" Министерства культуры и информации Республики Казахстан;</w:t>
      </w:r>
    </w:p>
    <w:bookmarkEnd w:id="767"/>
    <w:bookmarkStart w:name="z77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"Национальная библиотека Республики Казахстан" Министерства культуры и информации Республики Казахстан;</w:t>
      </w:r>
    </w:p>
    <w:bookmarkEnd w:id="768"/>
    <w:bookmarkStart w:name="z77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"Национальная государственная книжная палата Республики Казахстан" Министерства культуры и информации Республики Казахстан;</w:t>
      </w:r>
    </w:p>
    <w:bookmarkEnd w:id="769"/>
    <w:bookmarkStart w:name="z77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"Қоғамдық келісім" Министерства культуры и информации Республики Казахстан;</w:t>
      </w:r>
    </w:p>
    <w:bookmarkEnd w:id="770"/>
    <w:bookmarkStart w:name="z77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"Национальный центр рукописей и редких книг" Министерства культуры и информации Республики Казахстан;</w:t>
      </w:r>
    </w:p>
    <w:bookmarkEnd w:id="771"/>
    <w:bookmarkStart w:name="z77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Казахстан;</w:t>
      </w:r>
    </w:p>
    <w:bookmarkEnd w:id="772"/>
    <w:bookmarkStart w:name="z77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"Центральный государственный архив" Министерства культуры и информации Республики Казахстан;</w:t>
      </w:r>
    </w:p>
    <w:bookmarkEnd w:id="773"/>
    <w:bookmarkStart w:name="z77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"Центральный государственный архив научно-технической документации" Министерства культуры и информации Республики Казахстан;</w:t>
      </w:r>
    </w:p>
    <w:bookmarkEnd w:id="774"/>
    <w:bookmarkStart w:name="z77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"Центральный государственный архив кино-фотодокументов и звукозаписи" Министерства культуры и информации Республики Казахстан;</w:t>
      </w:r>
    </w:p>
    <w:bookmarkEnd w:id="775"/>
    <w:bookmarkStart w:name="z78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Казахстан.</w:t>
      </w:r>
    </w:p>
    <w:bookmarkEnd w:id="776"/>
    <w:bookmarkStart w:name="z78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Республиканские государственные предприятия</w:t>
      </w:r>
    </w:p>
    <w:bookmarkEnd w:id="777"/>
    <w:bookmarkStart w:name="z78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"Алматинское хореографическое училище имени Александра Селезнева" Министерства культуры и информации Республики Казахстан;</w:t>
      </w:r>
    </w:p>
    <w:bookmarkEnd w:id="778"/>
    <w:bookmarkStart w:name="z78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"Казахский национальный театр оперы и балета имени Абая" Министерства культуры и информации Республики Казахстан;</w:t>
      </w:r>
    </w:p>
    <w:bookmarkEnd w:id="779"/>
    <w:bookmarkStart w:name="z78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казенное предприятие "Государственный историко-культурный и литературно-мемориальный музей-заповедник Абая "Жидебай-Бөрілі" Министерства культуры и информации Республики Казахстан;</w:t>
      </w:r>
    </w:p>
    <w:bookmarkEnd w:id="780"/>
    <w:bookmarkStart w:name="z78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"Национальная академическая библиотека Республики Казахстан в городе Астана" Министерства культуры и информации Республики Казахстан;</w:t>
      </w:r>
    </w:p>
    <w:bookmarkEnd w:id="781"/>
    <w:bookmarkStart w:name="z78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"Республиканская казахская специализированная музыкальная школа-интернат для одаренных детей имени Ахмета Жубанова" Министерства культуры и информации Республики Казахстан";</w:t>
      </w:r>
    </w:p>
    <w:bookmarkEnd w:id="782"/>
    <w:bookmarkStart w:name="z78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казенное предприятие "Государственный музей искусств Республики Казахстан имени Абылхана Кастеева" Министерства культуры и информации Республики Казахстан;</w:t>
      </w:r>
    </w:p>
    <w:bookmarkEnd w:id="783"/>
    <w:bookmarkStart w:name="z78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казенное предприятие "Государственный историко-культурный музей-заповедник "Әзірет Сұлтан" Министерства культуры и информации Республики Казахстан;</w:t>
      </w:r>
    </w:p>
    <w:bookmarkEnd w:id="784"/>
    <w:bookmarkStart w:name="z78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казенное предприятие "Государственный историко-культурный музей-заповедник "Берел" Министерства культуры и информации Республики Казахстан;</w:t>
      </w:r>
    </w:p>
    <w:bookmarkEnd w:id="785"/>
    <w:bookmarkStart w:name="z79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казенное предприятие "Государственный историко-культурный музей-заповедник "Бозоқ" Министерства культуры и информации Республики Казахстан;</w:t>
      </w:r>
    </w:p>
    <w:bookmarkEnd w:id="786"/>
    <w:bookmarkStart w:name="z79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казенное предприятие "Государственный историко-культурный музей-заповедник "Ботай" Министерства культуры и информации Республики Казахстан;</w:t>
      </w:r>
    </w:p>
    <w:bookmarkEnd w:id="787"/>
    <w:bookmarkStart w:name="z79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казенное предприятие "Государственный академический казахский театр для детей и юношества имени Габита Мусрепова" Министерства культуры и информации Республики Казахстан;</w:t>
      </w:r>
    </w:p>
    <w:bookmarkEnd w:id="788"/>
    <w:bookmarkStart w:name="z79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казенное предприятие "Государственный историко-культурный музей-заповедник "Ежелгі Тараз ескерткіштері" Министерства культуры и информации Республики Казахстан;</w:t>
      </w:r>
    </w:p>
    <w:bookmarkEnd w:id="789"/>
    <w:bookmarkStart w:name="z79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казенное предприятие "Государственный историко-культурный музей-заповедник "Есік" Министерства культуры и информации Республики Казахстан;</w:t>
      </w:r>
    </w:p>
    <w:bookmarkEnd w:id="790"/>
    <w:bookmarkStart w:name="z79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казенное предприятие "Казахская государственная филармония имени Жамбыла" Министерства культуры и информации Республики Казахстан;</w:t>
      </w:r>
    </w:p>
    <w:bookmarkEnd w:id="791"/>
    <w:bookmarkStart w:name="z79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казенное предприятие "Республиканский эстрадно-цирковой колледж имени Жусипбека Елебекова" Министерства культуры и информации Республики Казахстан;</w:t>
      </w:r>
    </w:p>
    <w:bookmarkEnd w:id="792"/>
    <w:bookmarkStart w:name="z79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Казахстан;</w:t>
      </w:r>
    </w:p>
    <w:bookmarkEnd w:id="793"/>
    <w:bookmarkStart w:name="z79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казенное предприятие "Ансамбль классической музыки "Камерата Казахстана" Министерства культуры и информации Республики Казахстан;</w:t>
      </w:r>
    </w:p>
    <w:bookmarkEnd w:id="794"/>
    <w:bookmarkStart w:name="z79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республиканское государственное казенное предприятие "Государственный академический театр танца Республики Казахстан" Министерства культуры и информации Республики Казахстан;</w:t>
      </w:r>
    </w:p>
    <w:bookmarkEnd w:id="795"/>
    <w:bookmarkStart w:name="z80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республиканское государственное казенное предприятие "Центральный государственный музей Республики Казахстан" Министерства культуры и информации Республики Казахстан;</w:t>
      </w:r>
    </w:p>
    <w:bookmarkEnd w:id="796"/>
    <w:bookmarkStart w:name="z80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республиканское государственное казенное предприятие "Государственный ансамбль танца Республики Казахстан "Салтанат" Министерства культуры и информации Республики Казахстан;</w:t>
      </w:r>
    </w:p>
    <w:bookmarkEnd w:id="797"/>
    <w:bookmarkStart w:name="z80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республиканское государственное казенное предприятие "Национальный музей Республики Казахстан" Министерства культуры и информации Республики Казахстан;</w:t>
      </w:r>
    </w:p>
    <w:bookmarkEnd w:id="798"/>
    <w:bookmarkStart w:name="z80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республиканское государственное предприятие на праве хозяйственного ведения "Казреставрация" Министерства культуры и информации Республики Казахстан;</w:t>
      </w:r>
    </w:p>
    <w:bookmarkEnd w:id="799"/>
    <w:bookmarkStart w:name="z80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республиканское государственное казенное предприятие "Государственный академический казахский музыкально-драматический театр имени Калибека Куанышбаева" Министерства культуры и информации Республики Казахстан;</w:t>
      </w:r>
    </w:p>
    <w:bookmarkEnd w:id="800"/>
    <w:bookmarkStart w:name="z80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республиканское государственное казенное предприятие "Республиканский государственный академический уйгурский театр музыкальной комедии имени Куддуса Кужамьярова" Министерства культуры и информации Республики Казахстан;</w:t>
      </w:r>
    </w:p>
    <w:bookmarkEnd w:id="801"/>
    <w:bookmarkStart w:name="z80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республиканское государственное казенное предприятие "Казахский национальный оркестр народных инструментов имени Курмангазы" Министерства культуры и информации Республики Казахстан;</w:t>
      </w:r>
    </w:p>
    <w:bookmarkEnd w:id="802"/>
    <w:bookmarkStart w:name="z80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республиканское государственное казенное предприятие "Государственный музей "Центр сближения культур" Министерства культуры и информации Республики Казахстан;</w:t>
      </w:r>
    </w:p>
    <w:bookmarkEnd w:id="803"/>
    <w:bookmarkStart w:name="z80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республиканское государственное казенное предприятие "Национальный русский театр драмы имени Михаила Лермонтова" Министерства культуры и информации Республики Казахстан;</w:t>
      </w:r>
    </w:p>
    <w:bookmarkEnd w:id="804"/>
    <w:bookmarkStart w:name="z80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республиканское государственное казенное предприятие "Казахский национальный театр драмы имени Мухтара Ауэзова" Министерства культуры и информации Республики Казахстан;</w:t>
      </w:r>
    </w:p>
    <w:bookmarkEnd w:id="805"/>
    <w:bookmarkStart w:name="z81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республиканское государственное казенное предприятие "Государственный академический русский театр для детей и юношества имени Наталии Сац" Министерства культуры и информации Республики Казахстан;</w:t>
      </w:r>
    </w:p>
    <w:bookmarkEnd w:id="806"/>
    <w:bookmarkStart w:name="z81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республиканское государственное казенное предприятие "Алматинский колледж декоративно-прикладного искусства имени Орала Тансыкбаева" Министерства культуры и информации Республики Казахстан;</w:t>
      </w:r>
    </w:p>
    <w:bookmarkEnd w:id="807"/>
    <w:bookmarkStart w:name="z81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республиканское государственное казенное предприятие "Национальный историко-культурный заповедник "Ордабасы" Министерства культуры и информации Республики Казахстан;</w:t>
      </w:r>
    </w:p>
    <w:bookmarkEnd w:id="808"/>
    <w:bookmarkStart w:name="z81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республиканское государственное казенное предприятие "Государственный археологический музей-заповедник "Отырар" Министерства культуры и информации Республики Казахстан;</w:t>
      </w:r>
    </w:p>
    <w:bookmarkEnd w:id="809"/>
    <w:bookmarkStart w:name="z81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республиканское государственное казенное предприятие "Алматинский музыкальный колледж имени Петра Чайковского" Министерства культуры и информации Республики Казахстан;</w:t>
      </w:r>
    </w:p>
    <w:bookmarkEnd w:id="810"/>
    <w:bookmarkStart w:name="z81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республиканское государственное казенное предприятие "Республиканский академический немецкий драматический театр" Министерства культуры и информации Республики Казахстан;</w:t>
      </w:r>
    </w:p>
    <w:bookmarkEnd w:id="811"/>
    <w:bookmarkStart w:name="z81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республиканское государственное казенное предприятие "Республиканский государственный академический корейский театр музыкальной комедии" Министерства культуры и информации Республики Казахстан.</w:t>
      </w:r>
    </w:p>
    <w:bookmarkEnd w:id="812"/>
    <w:bookmarkStart w:name="z81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республиканское государственное казенное предприятие "Государственная концертная организация "Қазақконцерт имени Розы Баглановой" Министерства культуры и информации Республики Казахстан.</w:t>
      </w:r>
    </w:p>
    <w:bookmarkEnd w:id="813"/>
    <w:bookmarkStart w:name="z81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республиканское государственное казенное предприятие "Государственный историко-культурный музей-заповедник "Сарайшық" Министерства культуры и информации Республики Казахстан.</w:t>
      </w:r>
    </w:p>
    <w:bookmarkEnd w:id="814"/>
    <w:bookmarkStart w:name="z81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республиканское государственное казенное предприятие "Государственная коллекция уникальных смычковых музыкальных инструментов" Министерства культуры и информации Республики Казахстан.</w:t>
      </w:r>
    </w:p>
    <w:bookmarkEnd w:id="815"/>
    <w:bookmarkStart w:name="z82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республиканское государственное предприятие на праве хозяйственного ведения "Центр анализа и информации" Министерства культуры и информации Республики Казахстан".</w:t>
      </w:r>
    </w:p>
    <w:bookmarkEnd w:id="816"/>
    <w:bookmarkStart w:name="z82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республиканское государственное казенное предприятие "Государственный историко-культурный и природный музей-заповедник "Таңбалы" Министерства культуры и информации Республики Казахстан.</w:t>
      </w:r>
    </w:p>
    <w:bookmarkEnd w:id="817"/>
    <w:bookmarkStart w:name="z82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республиканское государственное казенное предприятие "Национальный историко-культурный и природный музей-заповедник "Ұлытау" Министерства культуры и информации Республики Казахстан.</w:t>
      </w:r>
    </w:p>
    <w:bookmarkEnd w:id="8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866</w:t>
            </w:r>
          </w:p>
        </w:tc>
      </w:tr>
    </w:tbl>
    <w:bookmarkStart w:name="z824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участия, которых передаются Министерству культуры и информации Республики Казахстан</w:t>
      </w:r>
    </w:p>
    <w:bookmarkEnd w:id="819"/>
    <w:bookmarkStart w:name="z82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Некоммерческое акционерное общество "Центр поддержки гражданских инициатив".</w:t>
      </w:r>
    </w:p>
    <w:bookmarkEnd w:id="820"/>
    <w:bookmarkStart w:name="z82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Некоммерческое акционерное общество "Государственный театр оперы и балета "Астана Опера".</w:t>
      </w:r>
    </w:p>
    <w:bookmarkEnd w:id="821"/>
    <w:bookmarkStart w:name="z82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Некоммерческое акционерное общество "Центр Н. Назарбаева по развитию межконфессионального и межцивилизационного диалога".</w:t>
      </w:r>
    </w:p>
    <w:bookmarkEnd w:id="822"/>
    <w:bookmarkStart w:name="z82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Некоммерческое акционерное общество "Казахстанский институт общественного развития".</w:t>
      </w:r>
    </w:p>
    <w:bookmarkEnd w:id="823"/>
    <w:bookmarkStart w:name="z82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Некоммерческое акционерное общество "Государственный центр поддержки национального кино".</w:t>
      </w:r>
    </w:p>
    <w:bookmarkEnd w:id="824"/>
    <w:bookmarkStart w:name="z83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"Қазақ әуендері".</w:t>
      </w:r>
    </w:p>
    <w:bookmarkEnd w:id="825"/>
    <w:bookmarkStart w:name="z83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Акционерное общество "Республиканская телерадиокорпорация "Казахстан".</w:t>
      </w:r>
    </w:p>
    <w:bookmarkEnd w:id="826"/>
    <w:bookmarkStart w:name="z83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Акционерное общество "Казахфильм" имени Шакена Айманова".</w:t>
      </w:r>
    </w:p>
    <w:bookmarkEnd w:id="827"/>
    <w:bookmarkStart w:name="z83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Акционерное общество "Qazcontent".</w:t>
      </w:r>
    </w:p>
    <w:bookmarkEnd w:id="828"/>
    <w:bookmarkStart w:name="z83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Акционерное общество "Казтелерадио".</w:t>
      </w:r>
    </w:p>
    <w:bookmarkEnd w:id="829"/>
    <w:bookmarkStart w:name="z83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Акционерное общество "Агентство "Хабар".</w:t>
      </w:r>
    </w:p>
    <w:bookmarkEnd w:id="830"/>
    <w:bookmarkStart w:name="z83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Товарищество с ограниченной ответственностью "Театр "Астана Балет".</w:t>
      </w:r>
    </w:p>
    <w:bookmarkEnd w:id="831"/>
    <w:bookmarkStart w:name="z83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Товарищество с ограниченной ответственностью "Қазақ газеттері".</w:t>
      </w:r>
    </w:p>
    <w:bookmarkEnd w:id="832"/>
    <w:bookmarkStart w:name="z83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Товарищество с ограниченной ответственностью "Институт прикладных этнополитических исследований".</w:t>
      </w:r>
    </w:p>
    <w:bookmarkEnd w:id="833"/>
    <w:bookmarkStart w:name="z83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Товарищество с ограниченной ответственностью "Управляющая компания "Қазмедиа орталығы".</w:t>
      </w:r>
    </w:p>
    <w:bookmarkEnd w:id="8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866</w:t>
            </w:r>
          </w:p>
        </w:tc>
      </w:tr>
    </w:tbl>
    <w:bookmarkStart w:name="z841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Казахстан".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апреля 2019 года № 225 "О создании некоммерческого акционерного общества "Казахстанский институт общественного развития "Рухани жаңғыру".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апреля 2019 года № 226 "О создании некоммерческого акционерного общества "Центр Н. Назарбаева по развитию межконфессионального и межцивилизационного диалога" и реорганизации отдельных подведомственных организаций Министерства информации и общественного развития Республики Казахстан".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июня 2019 года № 414 "О реорганизации товарищества с ограниченной ответственностью "Қазақ газеттері" и товарищества с ограниченной ответственностью "Жас өркен".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июля 2019 года № 554 "О внесении изменений и дополнений в некоторые решения Правительства Республики Казахстан".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августа 2019 года № 631 "О некоторых вопросах государственной собственности".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сентября 2019 года № 687 "О принятии акций акционерного общества "Казтелерадио" из частной собственности в республиканскую собственность по договору дарения".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2020 года № 105 "О внесении изменений и дополнения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Казахстан".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2020 года № 253 "Об образовании Комитета по развитию межэтнических отношений Министерства информации и общественного развития Республики Казахстан и некоторых вопросах государственной собственности".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мая 2020 года № 262 "О создании товарищества с ограниченной ответственностью "Институт прикладных этнополитических исследований" и внесении изменения и дополнений в некоторые решения Правительства Республики Казахстан".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2020 года № 486 "О внесении дополнений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Казахстан".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2020 года № 631 "О внесении дополнений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Казахстан".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7 ноября 2020 года № 743 "О некоторых вопросах государственной собственности".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марта 2021 года № 145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апреля 2021 года № 245 "О внесении изменений и дополнений в некоторые решения Правительства Республики Казахстан".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2021 года № 472 "О внесении изменений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Казахстан".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января 2022 года № 36 "О передаче прав владения и пользования государственным пакетом акций некоммерческого акционерного общества "Фонд Отандастар" и внесении изменений в некоторые решения Правительства Республики Казахстан".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2022 года № 142 "О внесении изменения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Казахстан".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мая 2022 года № 325 "О переименовании акционерного общества "Международное информационное агентство "Казинформ".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2022 года № 515 "О внесении дополнений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Казахстан".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августа 2022 года № 618 "О переименовании некоммерческого акционерного общества "Казахстанский институт общественного развития "Рухани жаңғыру".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октября 2022 года № 834 "О внесении изменений и дополнений в некоторые решения Правительства Республики Казахстан".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2022 года № 1006 "О внесении изменения и дополнения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Казахстан".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февраля 2023 года № 121 "О внесении изменений и дополнений в некоторые решения Правительства Республики Казахстан".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апреля 2023 года № 307 "О внесении изменений и дополнений в некоторые решения Правительства Республики Казахстан".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518 "О внесении изменений и дополнений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Казахстан".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сентября 2023 года № 762 "О внесении изменений и дополнений в некоторые решения Правительства Республики Казахстан".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сентября 2023 года № 764 "О внесении изменений и дополнений в некоторые решения Правительства Республики Казахстан".</w:t>
      </w:r>
    </w:p>
    <w:bookmarkEnd w:id="8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