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f9202" w14:textId="0bf92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специальных экономических зон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октября 2023 года № 892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следующие решения Правительства Республики Казахстан: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октября 2018 года № 693 "О создании специальной экономической зоны "TURKISTAN":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создании специальной экономической зоны "TURAN";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Создать специальную экономическую зону "TURAN" на период до 2043 года.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 Положение о специальной экономической зоне "TURAN", ее целевые индикаторы функционирования и критический уровень недостижения целевых индикаторов.";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экономической зоне "TURKISTAN", утвержденном указанным постановлением: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специальной экономической зоне "TURAN";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Специальная экономическая зона "TURAN" расположена в пределах территориальной границы Туркестанской области в границах согласно прилагаемому плану.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СЭЗ является неотъемлемой частью территории Республики Казахстан и составляет 3987,39 гектара. В состав территории СЭЗ входят 6 субзон: исторический центр площадью 861,75 гектаров, административный деловой центр площадью 1578,64 гектара, промышленные зоны площадью 365 гектаров, 35 гектаров и 180 гектаров, аэропорт площадью 967 гектаров.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СЭЗ создается в целях: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ускоренного развития города Туркестана;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повышения туристского потенциала города Туркестана и дальнейшего становления как духовной столицы Тюркского мира и развития высокоэффективной, конкурентоспособной туристской инфраструктуры, способной обеспечить и удовлетворить потребности прибывающих казахстанских и зарубежных туристов;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создания единой информационной базы для обслуживания туристов;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укрепления взаимного доверия и дружеских отношений между участниками;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создания благоприятных условий для торговли и инвестиций, дальнейшего упрощения таможенных и транзитных процедур в целях постепенного осуществления свободного передвижения товаров, капиталов, услуг и технологий;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привлечения иностранных инвестиций, развития экспортоориентированных и импортозамещающих отраслей промышленности;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импорта передовых технологий, заимствования управленческого опыта зарубежных партнеров;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создания дополнительных рабочих мест для граждан Казахстана, повышения качества персонала и в целом общего уровня управления;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развития транспортно-логистических возможностей государств-членов Организации тюркских государств, в том числе по каспийскому направлению.";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Положению о специальной экономической зоне "TURKISTAN", утвержденному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индикаторы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специальной экономической зоны "TURKISTAN",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2018 года № 938 "Об утверждении Комплексного плана социально-экономического развития Туркестанской области на 2021 – 2025 годы":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Комплексном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социально-экономического развития Туркестанской области на 2021 – 2025 годы, утвержденном указанным постановлением: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"Строительство инфраструктуры на территории промышленной зоны СЭЗ "TURAN";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4 изложить в следующей редакции: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"МПС, акимат Туркестанской области".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2023 года № 892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зоне "TURAN"</w:t>
            </w:r>
          </w:p>
        </w:tc>
      </w:tr>
    </w:tbl>
    <w:bookmarkStart w:name="z4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границ специальной экономической зоны "TURAN"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810500" cy="551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6-ти субзон S = 3987,39 га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2023 года № 892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693</w:t>
            </w:r>
          </w:p>
        </w:tc>
      </w:tr>
    </w:tbl>
    <w:bookmarkStart w:name="z6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индикаторы функционирования специальной экономической зоны "TURAN"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Цели, задачи и показатели (наименования)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изм.*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период (2018)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к 2023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привлеченных инвестиций, в том числе (с нарастающим):**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иностранных инвестиций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отечественных инвестиций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товаров и услуг (работ) на территории СЭЗ**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осуществляющих вспомогательный вид деятельности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мест, создаваемых на территории СЭЗ (с нарастающим)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местного содержания в общем объеме производства на территории СЭЗ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bookmarkStart w:name="z6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к 2028 году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к 2033 году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к 2038 году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к 2043 году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</w:tbl>
    <w:bookmarkStart w:name="z6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показатели индикаторов приведены с нарастающим итогом.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