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143a" w14:textId="0bb1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прав на пакет акций акционерного общества "Инвестиционный фонд Казахстана" по договору дарения и внесении изменения в постановление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2023 года № 896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товарищества с ограниченной ответственностью "D-Personnel" о передаче в республиканскую собственность пакета акций акционерного общества "Инвестиционный фонд Казахстана" (далее – АО "ИФК")" в размере 100 (сто) процентов по договору дарения.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акционерным обществом "Национальный управляющий холдинг "Байтерек" (далее – АО "НУХ "Байтерек") (по согласованию) принять меры, вытекающие из настоящего постановления;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государственного пакета акций АО "ИФК" в оплату акций АО "НУХ "Байтерек".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национальной экономики Республики Казахстан: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363-1, исключить.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принять меры, вытекающие из настоящего постановления.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