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0f77" w14:textId="c9e0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августа 2023 года № 680 "О подписании Соглашения между Правительством Республики Казахстан и Правительством Республики Узбекистан о регулировании деятельности Международного центра промышленной кооперации "Центральная Азия"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2023 года № 912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2023 года № 680 "О подписании Соглашения между Правительством Республики Казахстан и Правительством Республики Узбекистан о регулировании деятельности Международного центра промышленной кооперации "Центральная Азия"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торговли и интеграции Республики Казахстан Шаккалиева Армана Абаевича подписать от имени Правительства Республики Казахстан Соглашение между Правительством Республики Казахстан и Правительством Республики Узбекистан о регулировании деятельности Международного центра промышленной кооперации "Центральная Азия",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