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dea7" w14:textId="e1bd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2023 года № 935.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обслуживаемых в специально отведенных залах аэропортов Республики Казахстан, утвержденном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Руководитель Судебной администрации Республики Казахстан";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Судьи Конституционного Суда, председатели судебных коллегий и судьи Верховного Суда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Руководители аппаратов палат Парламента, Конституционного Суда";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41-2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"41-2. Заместители Руководителя Судебной администрации Республики Казахстан".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