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285a" w14:textId="9212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"Национальный центр по управлению персоналом государственной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2023 года №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Ликвидировать акционерное общество "Национальный центр по управлению персоналом государственной службы" (далее – общество).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(далее – Комитет) в установленном законодательством порядке передать имущество общества, оставшееся после удовлетворения требований кредиторов, на баланс республиканского государственного казенного предприятия "Академия государственного управления при Президенте Республики Казахстан".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совместно с Агентством Республики Казахстан по делам государственной службы (по согласованию) принять иные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21-114, исключить.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"Агентству Республики Казахстан по делам государственной службы":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306, исключить.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2014 года № 601 "Об определении юридического лица по техническому обеспечению процедур тестирования, сопровождению и администрированию автоматизированной базы данных по персоналу государственной службы, сбору, обработке и защите персональных данных государственных служащих и внесении дополнений в постановление Правительства Республики Казахстан от 31 декабря 2008 года № 1305 "О реорганизации государственного учреждения "Центр информации и тестирования Агентства Республики Казахстан по делам государственной службы" и республиканского государственного казенного предприятия "Евразийский центр обучения государственных служащих".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 1 января 2024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