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071d" w14:textId="6a2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2023 года № 1000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в текст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Абдрееву Шолпан Токтаровну – директора Департамента по правам интеллектуальной собственности Министерства юстиции Республики Казахстан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Республики Казахстан в Административном совете Евразийской патентной организации;".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