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a4b9e" w14:textId="8fa4b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корректировке показателей республиканского бюджета на 2023 год и внесении изменений и дополнения в постановление Правительства Республики Казахстан от 6 декабря 2022 года № 987 "О реализации Закона Республики Казахстан "О республиканском бюджете на 2023 – 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ноября 2023 года № 1036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01.01.2023.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Осуществить корректировку показателей республиканского бюджета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декабря 2022 года № 987 "О реализации Закона Республики Казахстан "О республиканском бюджете на 2023 – 2025 годы" следующие изменения и дополнение: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3-9) следующего содержания: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"3-9) распределение сумм целевых текущих трансфертов областным бюджетам, бюджетам городов республиканского значения, столицы на возмещение части затрат субъектов предпринимательства по строительству объектов придорожного сервиса согласно приложению 3-9 к настоящему постановлению;";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2-3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8 978 249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360 830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1 582 404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808 434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682 917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 8 147 647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237 891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819 525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784 821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653 593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2-6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4 787 290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211 275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175 005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646 335</w:t>
            </w:r>
          </w:p>
        </w:tc>
      </w:tr>
    </w:tbl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4 545 200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458 775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исключить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163 431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43 443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415 497</w:t>
            </w:r>
          </w:p>
        </w:tc>
      </w:tr>
    </w:tbl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2-9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1 590 758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69 741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100 386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82 133</w:t>
            </w:r>
          </w:p>
        </w:tc>
      </w:tr>
    </w:tbl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1 513 339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75 433</w:t>
            </w:r>
          </w:p>
        </w:tc>
      </w:tr>
    </w:tbl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3-8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105 241 600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42 496 000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62 745 600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2 524 800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1 603 200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2 236 800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2 880 000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1 305 600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1 766 400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4 848 000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2 928 000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1 920 000</w:t>
            </w:r>
          </w:p>
        </w:tc>
      </w:tr>
    </w:tbl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106 489 721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43 744 121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62 745 600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2 402 708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1 476 689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926 019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2 544 000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1 977 600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12 300 665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3 967 804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8 332 861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1 449 600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570 880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5 639 148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1 731 948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4 608 000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2 928 000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1 680 000</w:t>
            </w:r>
          </w:p>
        </w:tc>
      </w:tr>
    </w:tbl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28 980 000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3 335 000</w:t>
            </w:r>
          </w:p>
        </w:tc>
      </w:tr>
    </w:tbl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28 980 000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3 085 000</w:t>
            </w:r>
          </w:p>
        </w:tc>
      </w:tr>
    </w:tbl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5, 6 и 7, изложить в следующей редакции: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Методологическое обеспечение по оказанию лицам с инвалидностью протезно-ортопедической помощи, в том числе предоставление протезно-ортопедической помощи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Протезирование лиц с инвалидностью с особо сложными и атипичными видами увечья, а также первичное протезирование, внедрение протезно-ортопедических изделий, изготавливаемых по новейшим технологиям, разработка технологических процессов на новые виды протезно-ортопедических изделий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научный центр развития сферы социальной защиты"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 "Оказание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инфраструктуры"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"Методологическое обеспечение по оказанию лицам с инвалидностью протезно-ортопедической помощи, в том числе предоставление протезно-ортопедической помощи"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Слухоречевая адаптация детей с нарушением слуха после кохлеарной имплантации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Кохлеарная имплантация (КИ) является единственным эффективным методом реабилитации детей с тяжелыми нарушениями слуха (глухотой), но операция КИ совершенно неэффективна без слухоречевой реабилитации (адаптации). Проведение ее обязательно для развития слуха и речи ребенка с кохлеарным имплантом.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слухоречевой адаптации – научить ребенка воспринимать звуковые сигналы (неречевые и речевые), понимать их и использовать новые слуховые ощущения для развития устной речи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научный центр развития сферы социальной защиты"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 "Оказание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инфраструктуры"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"Слухоречевая адаптация детей с нарушением слуха после кохлеарной имплантации"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407 928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Информационно-аналитическое сопровождение рынка труда и методологическая поддержка центров трудовой мобильности (карьерных центров) в социально-трудовой сфере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Информационно-аналитическое сопровождение рынка труда и методологическая поддержка центров трудовой мобильности (карьерных центров) в социально-трудовой сфере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"Центр развития трудовых ресурсов"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 "Развитие продуктивной занятости"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"Проведение текущих мероприятий в рамках развития продуктивной занятости"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395 093</w:t>
            </w:r>
          </w:p>
        </w:tc>
      </w:tr>
    </w:tbl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10, изложить в следующей редакции: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государственных геодезических сетей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работ по развитию геодезических сетей с разработкой параметров преобразования и трансформирования между государственными, международными, местными системами отсчета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центр геодезии и пространственной информации"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 "Повышение уровня государственного геодезического и картографического обеспечения страны"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"Развитие государственных геодезических сетей"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262 641</w:t>
            </w:r>
          </w:p>
        </w:tc>
      </w:tr>
    </w:tbl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15, изложить в следующей редакции: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направленных на стимулирование развития рынка информационно-коммуникационных технологий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Акселерация технологического бизнес-инкубирования участников, проведение маркетинговых и иных мероприятий для участников, проведение консультационных, информационных, аналитических, образовательных мероприятий для стимулирования развития участников международного технологического парка "Астана Хаб", поиск потенциальных инвесторов для реализации проектов участников, предоставление жилья и создание условий для проживания лицам, проходящим акселерацию в международном технологическом парке "Астана Хаб"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фонд "Международный технопарк IT-стартапов "Astana Hub"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"Обеспечение инновационного развития Республики Казахстан"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"Создание инновационной экосистемы на базе Международного технопарка IT-стартапов "Астана Хаб"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4 766 398</w:t>
            </w:r>
          </w:p>
        </w:tc>
      </w:tr>
    </w:tbl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19 и 20, изложить в следующей редакции: 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мероприятий республиканского значения по дополнительному развитию детей в сфере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внешкольных мероприятий республиканского значения, выявление одаренных обучающихся; проведение республиканских семинаров, конкурсов; проведение научно-практических конференций.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конкурсы исследовательских проектов по основным направлениям дополнительного образования детей: художественно-эстетическое, научно-техническое, эколого-биологическое, туристско-краеведческое, военно-патриотическое, социально-педагогическое, образовательно-оздоровительное с целью формирования конкурентных преимуществ личности в творческой компетентности, непрерывном образовании и воспитании, профессиональном самоопределении.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организации профессиональных смотров и конкурсов, проведении семинаров и научно-практических конференций по проблемам развития системы дополнительного образования детей.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просвещения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"Республиканский учебно-методический центр дополнительного образования"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"Обеспечение доступности качественного школьного образования"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республиканских школьных олимпиад, конкурсов, внешкольных мероприятий республиканского значения"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мероприятий в области физической культуры и спорта в сфере образования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выполнения государственного задания проводится следующая работа: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качественная подготовка и своевременное проведение мероприятия в рамках предусмотренного объема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местами проведения спортивных мероприятий в соответствии с санитарно-гигиеническими требованиями и требованиями противопожарной безопасности (туалет, душевая, раздевалка, противопожарное оборудование);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списков и обеспечение судейской бригадой, медицинским персоналом и обслуживающим персоналом;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заседания мандатной комиссии;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транспортом участников соревнований с вокзала до мест проживания и обратно, а также от мест проживания к местам соревнований и обратно;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спортивным инвентарем для проведения спортивных соревнований;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наградной атрибутикой (кубки, дипломы, грамоты, медали) для награждения участников спортивных мероприятий;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баннерной продукцией;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церемония открытия и закрытия, а также награждения участников.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просвещения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научно-практический центр физической культуры"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"Обеспечение доступности качественного школьного образования"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"Проведение республиканских школьных олимпиад, конкурсов, внешкольных мероприятий республиканского значения"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257 997</w:t>
            </w:r>
          </w:p>
        </w:tc>
      </w:tr>
    </w:tbl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34 и 35, изложить в следующей редакции: 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развитию санитарной авиации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экстренной медицинской помощи населению Республики Казахстан с использованием воздушного транспорта (медицинской авиации). Организация и координация деятельности региональных отделений медицинской авиации. Развитие службы медицинской авиации в Республике Казахстан на основе международных стандартов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"Национальный координационный центр экстренной медицины"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 "Обеспечение гарантированного объема бесплатной медицинской помощи" 107 "Оказание медицинской помощи в форме санитарной авиации"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11 956 654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трансплантационной координации в Pеспyбликe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кoopдинaции слyжбы тpaнcплaнтaции в Pеспyбликe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"Республиканский центр по координации трансплантации и высокотехнологичных медицинских услуг"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 "Обеспечение гарантированного объема бесплатной медицинской помощи"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"Услуги по координации в области трансплантологии"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220 290</w:t>
            </w:r>
          </w:p>
        </w:tc>
      </w:tr>
    </w:tbl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50 и 51, изложить в следующей редакции: 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в сфере развития государственного языка и других языков народа Казахстана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реализации государственной языковой политики в Республике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науки и высшего образования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"Национальный научно-практический центр "Тіл-Қазына" имени Шайсултана Шаяхметова"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 "Развитие государственного языка и других языков народа Казахстана" 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"Обеспечение развития государственного языка и других языков народа Казахстана"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уровня знания казахского языка граждан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реализации государственной языковой политики в Республике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науки и высшего образования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РГКП "Национальный центр тестирования"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 "Развитие государственного языка и других языков народа Казахстана" 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"Оценка уровня знания казахского языка граждан Республики Казахстан"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61 569</w:t>
            </w:r>
          </w:p>
        </w:tc>
      </w:tr>
    </w:tbl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70, изложить в следующей редакции: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области поддержки казахстанских кадров и производителей в отношении углеводородов и урана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выполнения недропользователями обязательств по закупкам товаров, работ и услуг у казахстанских производителей, привлечению и обучению казахстанских кадров, научно-исследовательских, научно-технических и (или) опытно-конструкторских работ, а также приобретению недропользователями и их подрядчиками товаров, работ и услуг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"Ситуационно-аналитический центр топливно-энергетического комплекса Республики Казахстан"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 "Развитие нефтегазохимической промышленности и местного содержания в контрактах на недропользование"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"Мониторинг выполнения недропользователями обязательств по закупкам товаров, работ и услуг у казахстанских производителей, привлечению и обучению казахстанских кадров, а также приобретению недропользователями и их подрядчиками товаров, работ и услуг"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130 007</w:t>
            </w:r>
          </w:p>
        </w:tc>
      </w:tr>
    </w:tbl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86, изложить в следующей редакции: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прикладных этнополитических исследований и мероприятий в сфере межэтнических отношений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Проведение социологического исследования межэтнической ситуации в стране.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Осуществление мониторинговых выездов.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Методические пособия по вопросам государственной политики в сфере межэтнических отношений.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Организация экспертной работы Научно-экспертного совета при Ассамблее народа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Выпуск информационно-аналитического издания в сфере межэтнических отношений, этносов с результатами исследований и публикаций членов Научно-экспертного совета при Ассамблее народа Казахстана, научно-экспертных групп регионов и Ассоциации кафедр Ассамблеи народа Казахстана.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Проведение ежегодно под эгидой Ассамблеи народа Казахстана общереспубликанской научно-практической конференции по вопросам межэтнических отношений и укрепления единства нации с привлечением ведущих отечественных и международных экспертов.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Проведение исследования "Определение формулы идентичности".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Проведение исследования "Влияние средств массовой коммуникации на уровень конфликтного потенциала в межэтнических отношениях".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Организация и проведение обучающих мероприятий.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Методическое сопровождение по вопросам этномедиации.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Профилактические и антикризисные выезды в регионы.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Разработка семантической карты культурных разногласий и потенциала межэтнической конфликтогенности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информации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"Институт прикладных этнополитических исследований"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"Реализация государственной политики в сфере общественного согласия"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"Реализация государственной политики по укреплению межэтнического согласия"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444 053</w:t>
            </w:r>
          </w:p>
        </w:tc>
      </w:tr>
    </w:tbl>
    <w:bookmarkStart w:name="z10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9"/>
    <w:bookmarkStart w:name="z10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строки, порядковые номера 89 и 90, изложить в следующей редакции: </w:t>
      </w:r>
    </w:p>
    <w:bookmarkEnd w:id="80"/>
    <w:bookmarkStart w:name="z10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АО "Агентство "Хабар"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телеканалы "Хабар", "Хабар 24", "Ел Арна"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информации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"Агентство "Хабар"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"Проведение государственной информационной политики"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"Размещение государственного информационного заказа"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19 360 863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АО "Республиканская телерадиокорпорация "Казахстан"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телеканалы "Казахстан", "Балапан", "Kaz Sport", "Первый канал Евразия", "Абай", областные телеканалы, "Казахское радио", радио "Шалкар", радио "Астана", радио "Classic"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информации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"Республиканская телерадиокорпорация "Казахстан"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"Проведение государственной информационной политики"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"Размещение государственного информационного заказа"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29 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991 730</w:t>
            </w:r>
          </w:p>
        </w:tc>
      </w:tr>
    </w:tbl>
    <w:bookmarkStart w:name="z11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5"/>
    <w:bookmarkStart w:name="z11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92, изложить в следующей редакции:</w:t>
      </w:r>
    </w:p>
    <w:bookmarkEnd w:id="86"/>
    <w:bookmarkStart w:name="z11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ТОО "Қазақ газеттері"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"Егемен Қазақстан", "Казахстанская правда", а также "Ұйғыр авази", "Ана тілі", "Tenge monitor", "Дружные ребята", "Ұлан", журналы "AQIQAT", "Мысль", "URKER", "AQ JELKEN", "BALDYRGAN"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информации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ТОО "Қазақ газеттері"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003 "Проведение государственной информационной политики" 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"Размещение государственного информационного заказа"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2 326 997</w:t>
            </w:r>
          </w:p>
        </w:tc>
      </w:tr>
    </w:tbl>
    <w:bookmarkStart w:name="z11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9"/>
    <w:bookmarkStart w:name="z11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96, изложить в следующей редакции:</w:t>
      </w:r>
    </w:p>
    <w:bookmarkEnd w:id="90"/>
    <w:bookmarkStart w:name="z11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изучения исторических архивных материалов по полной реабилитации жертв политических репрессий для общественного развития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Координирование и сопровождение деятельности проектного офиса Государственной комиссии по выработке предложений по полной реабилитации жертв политических репрессий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информации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НАО "Казахстанский институт общественного развития"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 "Обеспечение укрепления взаимоотношений институтов гражданского общества и государства, модернизация общественного сознания"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"Проведение мероприятий в сфере модернизации общественного сознания"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29 312</w:t>
            </w:r>
          </w:p>
        </w:tc>
      </w:tr>
    </w:tbl>
    <w:bookmarkStart w:name="z11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 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Start w:name="z12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постановление приложением 3-9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94"/>
    <w:bookmarkStart w:name="z12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совместно с заинтересованными администраторами республиканских бюджетных программ внести изменения и дополнение в сводный план финансирования по обязательствам и платежам на соответствующий финансовый год.</w:t>
      </w:r>
    </w:p>
    <w:bookmarkEnd w:id="95"/>
    <w:bookmarkStart w:name="z12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 1 января 2023 года.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 № 1036</w:t>
            </w:r>
          </w:p>
        </w:tc>
      </w:tr>
    </w:tbl>
    <w:bookmarkStart w:name="z125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Корректировка показателей республиканского бюджета на 2023 год</w:t>
      </w:r>
    </w:p>
    <w:bookmarkEnd w:id="97"/>
    <w:bookmarkStart w:name="z12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тыс. тенге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АБП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Изменения (+,-)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-10 792 249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Администрация Президента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-56 666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прогнозно-аналитическому обеспечению стратегических аспектов внутренней и внешней политики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-49 777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сохранности архивного фонда, печатных изданий и их специальному использованию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Аппарат Высшего Судебного Совета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-40 376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Высшего Судебного Совета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-40 376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Канцелярия Первого Президента Республики Казахстан – Елбасы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-140 496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Первого Президента Республики Казахстан – Елбасы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внутренних дел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458 989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определению и организации реализации государственной политики в области охраны общественного порядка и обеспечения общественной безопасности, уголовно-исполнительной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иностранных дел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-544 997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координации внешнеполитической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Заграничные командировки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интересов Республики Казахстан в международных организациях, уставных и других органах Содружества Независимых Государств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Республики Казахстан в международных организациях, иных международных и прочих органах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-727 235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мероприятий по защите прав и интересов граждан Республики Казахстан за рубежом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финансов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-348 244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бюджетного планирования, исполнения и контроля за исполнением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-276 371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науки и высшего образования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-9 939 989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Базовое финансирование субъектов научной и (или) научно-технической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-657 508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науки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-9 282 481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транспорта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143 759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политики государства в области 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промышленности и строительства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136 091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политики государства в сфере промышленности, оборонной промышленности, геологии, участия в проведении единой военно-технической политики и военно-технического сотрудничества, руководство в области формирования, размещения и выполнения оборонного заказа, формирования индустриальной политики, развития инфраструктуры и конкурентного рынка, строительства,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национальной экономики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-33 461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исследования социально-экономического положения Республики Казахстан в рамках сотрудничества между Республикой Казахстан и Организацией экономического сотрудничества и развития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Агентство по стратегическому планированию и реформам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-97 087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содействию в формировании и эффективной реализации реформ, осуществление государственной политики в сферах стратегического планирования, государственной статистической деятельности, участие в совершенствовании системы государственного управления и квазигосударственного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мультииндикаторного кластерного обследования для мониторинга положения детей и женщин в Республике Казахстан в целях выполнения международных обязательств и достижения целей устойчивого развития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Агентство по защите и развитию конкуренции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уполномоченного органа по формированию государственной политики в области защиты конкуренции и ограничения монополистической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Агентство Республики Казахстан по финансовому мониторингу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194 131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противодействия легализации (отмыванию) доходов и финансированию терроризма, борьбы с экономическими и финансовыми правонарушениями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культуры и информации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-43 407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политики в сфере общественного согласия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водных ресурсов и ирригации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130 440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координации деятельности в сфере использования и охраны водного фонда, водоснабжения,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Делами Президента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-635 000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Обновление парка автомашин для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-1 790 223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по чрезвычайным ситуациям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-4 093 861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определению и организации реализации государственной политики в области предупреждения и ликвидации чрезвычайных ситуаций природного и техногенного характера, промышленной безопасности, формированию и реализации государственного материального резерва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защиты от чрезвычайных ситуаций природного и техногенного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-2 837 647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органов и учреждений по чрезвычайным ситуациям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-1 484 912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обороны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2 303 638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определению и реализации государственной политики в области организации обороны и Вооруженных Сил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боевой, мобилизационной готовности Вооруженных Сил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2 722 740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внутренних дел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-434 382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-972 866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уголовно-исполнительной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юстиции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-1 824 220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Правовое обеспечение деятельности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-145 208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юридической помощи адвокатами и юридическими консультантами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-206 000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Научное сопровождение законотворческой деятельности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и представление интересов государства в арбитражах, иностранных арбитражах, иностранных государственных и судебных органах, а также в процессе доарбитражного и досудебного урегулирования споров, оценка перспектив судебных или арбитражных разбирательств, проводимых за рубежом с участием Правительства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-1 456 293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Комитет национальной безопасности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национальной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системы национальной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Верховный Суд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4 382 561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4 382 561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Генеральная прокуратура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595 749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Осуществление высшего надзора за точным и единообразным применением законов и подзаконных актов в Республике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Агентство Республики Казахстан по противодействию коррупции (Антикоррупционная служба)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Оперативно-розыскная деятельность по противодействию коррупционным преступлениям и правонарушениям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антикоррупционной экспертизы проектов нормативных правовых актов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-103 799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Агентство Республики Казахстан по финансовому мониторингу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Досудебное расследование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Служба государственной охраны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-6 968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Службы государственной охраны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4 928 036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по чрезвычайным ситуациям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-163 575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Обучение, повышение квалификации и переподготовка кадров Министерства по чрезвычайным ситуациям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-163 575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юстиции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-1 246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судебно-экспертных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просвещения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5 011 099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и реализация государственной политики в области просвещения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качественного школьного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5 137 304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педагогов государственных организаций дошкольного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-176 399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здравоохранения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-182 803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организаций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науки и высшего образования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672 113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и реализация государственной политики в области науки и высшего образования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среднего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-89 244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кадрами с высшим и послевузовским образованием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Верховный Суд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-16 867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послевузовского образования, переподготовка и повышение квалификации судейских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Генеральная прокуратура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120 893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профессионального уровня и послевузовское образование сотрудников правоохранительных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туризма и спорта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-230 140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и воспитание одаренных в спорте детей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организации образовательной деятельности для подготовки кадров в области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-293 929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культуры и информации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-281 438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 в области культуры и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кадров в области культуры и искусства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-280 472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17 991 156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внутренних дел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-24 607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лечению военнослужащих, сотрудников правоохранительных органов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здравоохранения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18 015 763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области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Прикладные научные исследования в области здравоохранения и санитарно-эпидемиологического благополучия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Целевой вклад в АОО "Назарбаев Университет"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-3 243 598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в рамках обязательного социального медицинского страхования и его сопровождение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гарантированного объема бесплатной медицинской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21 668 919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здоровья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-11 265 269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труда и социальной защиты населения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-11 265 269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области труда, занятости, социальной защиты и миграции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отдельных категорий граждан и их сопровождение по выплатам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-10 540 622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-622 268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продуктивной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-2 578 444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промышленности и строительства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-2 578 444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жилищного строительства в рамках национального проекта "Сильные регионы – драйвер развития страны"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жилищно-коммунального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-2 927 112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туризма и спорта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1 498 372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государственной политики в сфере спорта и туристской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спорта высших достижений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 развития туризма и туристической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культуры и информации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-1 415 879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государственной информационной политики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укрепления взаимоотношений институтов гражданского общества и государства, модернизация общественного сознания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государственной молодежной и семейной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реализации проектов, осуществляемых совместно с международными организациями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-2 612 566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Делами Президента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722 983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туристского имиджа в Щучинско-Боровской курортной зоне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-235 647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промышленности и строительства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-206 165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рационального и комплексного использования недр и повышение геологической изученности территории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-206 165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энергетики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-29 482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атомных и энергетических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-7 376 502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экологии и природных ресурсов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-455 552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гидрометеорологического и экологического мониторинга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Управление, обеспечение сохранения и развития лесных ресурсов и животного мира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-399 728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доступности знаний и научных исследований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сельского хозяйства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-1 437 765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планированию, регулированию, управлению в сфере сельского хозяйства и использования земельных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развития животноводства и производства, реализации продукции животноводства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-830 602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условий для развития производства, реализации продукции растениеводства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-740 232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водных ресурсов и ирригации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-5 483 185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управление водными ресурсами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-5 483 185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-591 420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торговли и интеграции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-64 973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ставки вознаграждения по выдаваемым кредитам и совершаемым лизинговым сделкам банками второго уровня, АО "Банк Развития Казахстана" и иными юридическими лицами, осуществляющими лизинговую деятельность, зарубежным покупателям высокотехнологичных товаров, услуг и работ отечественной обрабатывающей промышленности, которые подлежат страхованию со стороны национального института развития в области развития и продвижения несырьевого экспорта, с учетом принятых международных обязательств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-64 973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промышленности и строительства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-523 254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отраслей промышленности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-511 552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совершенствованию архитектурной, градостроительной и строительной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энергетики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-3 193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нефтегазохимической промышленности и местного содержания в контрактах на недропользование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-3 202 702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76 434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"электронного правительства", инфокоммуникационной инфраструктуры и информационной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транспорта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-3 279 136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автомобильных дорог на республиканском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авиаперевозок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-199 143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 и финансовом лизинге на приобретение вагонов перевозчиками пассажиров по социально значимым сообщениям и операторами вагонов (контейнеров)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-1 906 332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развития городского рельсового транспорта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-1 173 661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по договору доверительного управления государственным имуществом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38 060 100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иностранных дел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-229 040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Представительские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торговли и интеграции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-65 670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 сфере технического регулирования и метрологии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финансов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38 098 475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38 135 743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простых векселей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-113 347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инновационного развития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национальной экономики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457 665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Делами Президента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-87 983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-87 983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-26 675 052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финансов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-26 675 052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правительственного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-26 675 052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промышленности и строительства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-44 206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областных бюджетов, бюджетов городов республиканского значения, столицы на реконструкцию и строительство систем тепло-,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национальной экономики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-1 400 000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промышленности и строительства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1 444 206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1 444 206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 № 1036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6 " декабря 2022 года № 987</w:t>
            </w:r>
          </w:p>
        </w:tc>
      </w:tr>
    </w:tbl>
    <w:bookmarkStart w:name="z12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республиканских бюджетных инвестиций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2 401 898 740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1 601 864 120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1 154 292 724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I. Республиканские бюджетные инвестиционные проекты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368 014 391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219 009 111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109 141 897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45 261 903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31 636 014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иностранных дел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256 655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информационной системы дипломатической службы Министерства иностранных дел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256 655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единой информационной системы дипломатической службы Министерства иностранных дел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256 655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финансов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44 681 765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31 636 014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 Министерства финансов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Создание, внедрение и развитие информационной системы "Интегрированная система налогового администрирования"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259 981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Реформирование систем налогового администрирования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259 981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 техническое дооснащение пунктов пропуска на границе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44 421 784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31 636 014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43 852 766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31 208 933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43 852 766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31 208 933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 техническое дооснащение пунктов пропуска, расположенных на казахстанском участке таможенной границы Евразийского экономического союза и Главного диспетчерского управления Комитета государственных доходов Министерства финансов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43 852 766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31 208 933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427 081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569 018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427 081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 техническое дооснащение пунктов пропуска, расположенных на казахстанском участке таможенной границы Евразийского экономического союза и Главного диспетчерского управления Комитета государственных доходов Министерства финансов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427 081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Агентство Республики Казахстан по делам государственной службы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166 595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развитие информационных систем Агентства Республики Казахстан по делам государственной службы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166 595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модернизация интегрированной информационной системы "Е-Қызмет" (Система, ИИС "Е-Қызмет")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материально-технического обеспечения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156 888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Парламента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зданий, сооружений Управления материально-технического обеспечения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156 888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резервного электроснабжения существующих административных зданий Парламента Республики Казахстан (Сенат, Мажилис), расположенных по пр. Мәңгілік Ел, дом № 2 и № 4, района Есиль г. Нур-Султан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ПСД с проведением государственной экспертизы по объекту "Реконструкция здания Сената Парламента Республики Казахстан с пристройкой склада по пр. Мәңгілік Ел, дом №4, района "Есиль", г. Астана"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Корректировка ПСД с проведением государственной экспертизы по объекту "Строительство автоматической мойки для автомашин на объекте "Гараж на 200 автомашин со вспомогательным бытовым блоком и АЗС по ул.Е9-62, д.№9"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проведением государственной экспертизы по объекту "Модернизация и перенос существующей котельной в районе улицы Е-128 города Нур-Султан"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с проведением государственной экспертизы по объекту "Строительство автозаправочной станции с тремя топливно-раздаточными колонками и подземным резервуаром, расположенной в городе Астане, район улиц Е 181, Е 706"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Оборона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53 854 743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51 764 332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13 155 941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по чрезвычайным ситуациям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38 609 342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21 812 004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защиты от чрезвычайных ситуаций природного и техногенного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38 609 342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21 812 004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защиты от чрезвычайных ситуаций природного и техногенного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38 609 342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21 812 004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Акмолинская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20 636 160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21 812 004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19 966 600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21 812 004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пожарного депо на 4 автомобиля II типа для IIIА и IВ климатических подрайонов с обычными геологическими условиями в селе Косшы Целиноградского района Акмолинской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653 080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водно-спасательной станции на берегу озера Боровое Бурабайского района Акмолинская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водно-спасательной станции на берегу озера Большое Чебачье Бурабайского района Акмолинской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госэкспертизы ПСД по привязке типового проекта на "Строительство "Комплекса пожарного депо на 2 автомобиля V-типа для IВ, IIIА климатических подрайонов с обычными геологическими условиями" в селе Жибек жолы, Аршалынского района, Акмолинской области"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Прохождение госэкспертизы ПСД по привязке типового проекта на "Строительство "Комплекса пожарного депо на 2 автомобиля V-го типа для IВ и IIIА климатических подрайонов с обычными геологическими условиями" в селе Талапкер, Целиноградского района, Акмолинской области"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Алматинская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12 319 507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защитных сооружений на реке Хоргос в районе Международного центра приграничного сотрудничества и зданий таможни "Коргос" (Хоргос-1)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7 614 343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Руслоформирующие и защитные сооружения по реке Хоргос на участках Международного центра приграничного сотрудничества (МЦПС) "Хоргос", Приграничной торгово-экономической зоны (ПТЭЗ) "Хоргос - Восточные ворота", поселков Баскунчи, Хоргос и пограничной заставы в Панфиловском районе Алматинской области"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4 705 164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Костанайская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2 969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ПСД по привязке типового проекта на "Строительство комплекса пожарного депо на 4 автомобиля II-го типа для IВ и IIIА климатических подрайонов с обычными геологическими условиями в г. Рудный"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Жетісу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пожарного депо на 4 автомобиля ІІ-го типа для II, IIIА, IIIВ, IVГ климатических районов с сейсмической активностью 8 баллов в г. Талдыкорган по ул. Балапанова 45/4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Ұлытау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1 734 278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пожарного депо на 4 автомобиля II-го типа для IВ и IIIА климатических подрайонов с обычными геологическими условиями в г. Жезказгане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927 979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пожарного депо на 4 автомобиля II-го типа для IВ и IIIА климатических подрайонов с обычными геологическими условиями в г. Сатпаев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806 299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Северо-Казахстанская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1 198 331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пожарного депо на 4 автомобиля в микрорайоне "Береке" г.Петропавловск Северо-Казахстанской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1 046 705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Оперативно-спасательного отряда на берегу озера Пестрое в Кызылжарском районе СКО по индивидуальному проекту для IB и IIIA климатических подрайонов с обычными геологическими условиями. Корректировка сметной документации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проведением комплексной вневедомственной экспертизы на строительство 3-х этажной пристройки к административному зданию Департамента по чрезвычайным ситуациям Северо-Казахстанской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165 993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комплекса пожарного депо на 4 автомобиля ІІ-го типа для IVА IVГ климатических подрайонов с сейсмической активностью 7 баллов в городе Туркестане, по трассе Кентау 048 квартал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комплексной вневедомственной экспертизы по рабочему проекту "Строительство "Комплекса пожарного депо на 4 автомобиля II-го типа для IVA, IVГ климатических подрайонов с обычными геологическими условиями" в городе Туркестан Туркестанской области, по трассе Шаульдер"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комплексной вневедомственной экспертизы по рабочему проекту "Строительство "Комплекса пожарного депо на 2 автомобиля V типа IIIА, IIIВ, IVГ климатических подрайонов с сейсмической активностью 8 баллов" в селе Кызыласкер сельского округа Актобе Келесского района, Туркестанской области"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Алматы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2 221 374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селезадерживающей плотины в бассейне реки Аксай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1 205 925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"Строительство селезадерживающей плотины в верховьях реки Улкен Алматы ниже устья реки Аюсай". Корректировка сметной документации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1 015 449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Атырауская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30 730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ангаров для хранения и технического обслуживания ВС (воздушных судов)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обороны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15 245 401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29 952 328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13 155 941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боевой, мобилизационной готовности Вооруженных Сил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15 245 401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29 952 328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Вооруженных Сил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14 252 282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11 570 476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14 252 282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11 570 476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14 252 282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11 570 476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автоматизированной системы управления Вооруженных Сил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993 119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18 381 852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11 655 941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993 119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18 381 852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11 655 941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993 119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18 381 852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11 655 941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27 148 786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1 818 651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внутренних дел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16 835 335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9 555 420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общественного порядка, безопасности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5 616 003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Атырауская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1 446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получением заключения государственной экспертизы по объекту "Строительство казармы на 300 мест для Национальной Гвардии Республики Казахстан в городе Атырау"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Западно-Казахстанская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1 400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получением заключения государственной экспертизы по объекту "Строительство казармы на 300 мест для Национальной Гвардии Республики Казахстан в городе Уральске"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Кызылординская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1 358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получением заключения государственной экспертизы по объекту "Строительство казармы на 300 мест для Национальной Гвардии Республики Казахстан в городе Кызылорде"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Ұлытау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5 394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получением заключения государственной экспертизы по объекту "Строительство военного городка для Национальной гвардии Республики Казахстан в городе Жезказгане"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6 033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получением заключения государственной экспертизы по объекту "Строительство военного городка для Национальной гвардии Республики Казахстан в городе Туркестане"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Алматы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8 315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получением заключения государственной экспертизы по объекту "Строительство военного городка для Национальной гвардии Республики Казахстан в городе Алматы"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5 592 057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создание объектов (комплексов) воинской части 3656 Национальной гвардии Республики Казахстан в городе Астане (авиационная база)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4 182 498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получением заключения государственной экспертизы по объекту "Строительство объектов Главного командования Национальной гвардии Республики Казахстан и подразделения обеспечения в городе Нур-Султане"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Проектно-изыскательские работы 2 этапа 1 очереди и 2 очереди с проведением комплексной вневедомственной экспертизы по объекту "Строительство административного комплекса зданий Министерства внутренних дел Республики Казахстан на пересечении проспекта Кабанбай батыра и улицы Хусейн бен Талала"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496 555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 Министерства внутренних дел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3 939 417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3 939 417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информационная система "Биометрическая идентификация личности"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3 939 417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уголовно-исполнительной системы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7 279 915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уголовно-исполнительной системы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7 170 379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Акмолинская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3 768 131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двух жилых блоков с общим лимитом наполнения до 280 мест в двух жилых блоках (по 140 мест в каждом жилом блоке) в РГУ "Учреждение №2", Акмолинская область, Аршалинский район, п. Аршалы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1 879 902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двух жилых блоков с общим лимитом наполнения до 280 мест в двух жилых блоках (по 140 мест в каждом жилом блоке) в РГУ "Учреждение №7", Акмолинская область, Зерендинский район, Конысбайский с.о., п. Гранитный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1 888 229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Атырауская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1 634 344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двух жилых блоков с общим лимитом наполнения до 280 мест в Учреждении УГ-157/9 КУИС МВД РК. Привязка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1 634 344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Восточно-Казахстанская область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69 868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ПСД с получением заключения государственной экспертизы по объекту "Следственный изолятор на 1500 мест по ул. Грейдерная в г. Усть-Каменогорск, ВКО"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Карагандинская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21 843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получением заключения государственной экспертизы по объекту "Строительство трех жилых блоков (с установкой модульной котельной) с общим лимитом наполнения 276 мест в "Учреждении АК159/6" из типового проекта "Специализированное исправительное учреждение на 1500 мест" для ІВ, IIIА климатических подрайонов с обычными геологическими условиями ТП РК 1500 СИУ (ІВ, IIIА)-2.2-2012"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Костанайская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8 600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получением заключения государственной экспертизы по объекту "Строительство жилого блока с общим лимитом наполнения 92 места в РГУ "Учреждение УК-161/3" КУИС МВД РК из типового проекта "Специализированное исправительное учреждение на 1500 мест" для ІВ, IIIА климатических подрайонов с обычными геологическими условиями ТП РК 1500 СИУ (ІВ, IIIА)-2.2-2012"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Мангистауская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120 398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с получением заключения государственной экспертизы по объекту "Строительство специализированного исправительного учреждения со смешанным видом содержания (средней и максимальной безопасности) с лимитом наполнения 840 мест на базе учреждения ГМ-172/6 в г. Актау Мангистауской области. Привязка зданий и сооружений" из типового проекта "Специализированное исправительное учреждение на 1500 мест" для ІVA, IVГ климатических подрайонов с обычными геологическими условиями ТП РК 1500 СИУ (ІVA, IVГ) - 2.2-2012"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Павлодарская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1 547 195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двух жилых блоков с общим лимитом наполнения до 280 мест в Учреждении АП-162/2 КУИС МВД РК. Привязка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1 547 195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информационных систем уголовно-исполнительной системы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109 536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Централизованной автоматизированной базы данных уголовно-исполнительной системы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Комитет национальной безопасности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1 509 009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1 494 491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системы национальной безопасности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1 494 491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1 509 009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1 494 491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системы национальной безопасности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1 509 009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1 494 491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Верховный Суд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7 090 421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324 160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судебными органами судебной защиты прав, свобод и законных интересов граждан и организаций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7 090 421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324 160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компонентов "Автоматизированной информационно-аналитической системы судебных органов Республики Казахстан "Төрелік 2.0"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575 204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324 160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575 204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324 160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компонентов "Автоматизированной информационно-аналитической системы судебных органов Республики Казахстан "Төрелік 2.0"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575 204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324 160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органов судебной системы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6 515 217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Абай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338 932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суда в городе Семей Восточно-Казахстанской области. Корректировка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338 932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Северо-Казахстанская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74 661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здания суда на 3 состава в с. Новоишимское района им. Г. Мусрепова Северо-Казахстанской области. Корректировка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6 101 624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административного здания № 1 в городе Туркестане Туркестанской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6 101 624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Генеральная прокуратура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1 173 540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высшего надзора за точным и единообразным применением законов и подзаконных актов в Республике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для органов прокуратуры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40 965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общежития на 350 мест в городе Косшы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оперативной системы обеспечения правовой статистической информацией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1 132 575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"Электронное дело"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1 132 575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1 132 575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"Электронное дело"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945 575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Единой информационно-аналитической системы Генеральной прокуратуры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Агентство Республики Казахстан по финансовому мониторингу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418 294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экономических расследований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418 294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418 294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информационной системы экономических расследований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418 294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Служба государственной охраны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122 187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Службы государственной охраны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122 187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развития Службы государственной охраны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Образование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4 573 919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3 995 827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внутренних дел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4 573 919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3 995 827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Обучение, повышение квалификации и переподготовка кадров Министерства внутренних дел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4 573 919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3 995 827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образования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4 573 919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3 995 827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Северо-Казахстанская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4 573 919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3 995 827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зданий и сооружений Военного института Национальной гвардии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4 573 919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3 995 827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Здравоохранение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25 168 018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16 163 310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здравоохранения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25 168 018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16 163 310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25 168 018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16 163 310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 на республиканском уровне за счет республиканского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25 168 018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16 163 310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Алматы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206 228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проекту "Строительство многопрофильной больницы на 120 коек расположенной по адресу: ул. Ладушкина 120А при РГП на ПХВ "Республиканский клинический госпиталь для инвалидов Отечественной войны"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24 961 790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16 163 310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Инжиниринговые услуги (технический и авторский надзор, управление проектом) для строительства Национального научного онкологического центра в городе Нур-Султане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77 687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научного онкологического центра в городе Нур-Султане (строительно-монтажные работы)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24 900 411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16 085 623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44 078 449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культуры и информации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1 540 624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1 540 624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культуры за счет средств республиканского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1 540 624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1 540 624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ограждения в архитектурном стиле средневековья Национального парка под открытым небом на основе археологических раскопок древнего городища Бозок в городе Нур-Султане, район "Есиль", севернее жилого массива "Ильинка"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1 540 624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туризма и спорта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40 247 449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спорта высших достижений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40 247 449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спорта за счет средств республиканского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40 247 449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Алматинская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30 044 521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база олимпийской подготовки в Алматинской области. Корректировка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30 044 521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10 202 928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университета спорта Республики Казахстан на базе "Многофункционального спортивного комплекса "Центр олимпийской подготовки в г. Астане". I очередь (без наружных инженерных сетей)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9 702 928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университета спорта Републики Казахстан на базе "Многофункционального спортивного комплекса "Центр олимпийской подготовки в г. Астане". 2 очередь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Делами Президента Республики Казахстан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2 290 376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Щучинско-Боровской курортной зоны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2 290 376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Акмолинская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2 290 376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инженерных сетей от поселка Бурабай до озер Большое Чебачье и Текеколь ГНПП "Бурабай". 2 очередь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883 864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велосипедной и пешеходной дорожки вдоль побережья озера Большое Чебачье от курортной зоны "AQBURA" до озера Бурабай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новых зданий кордона Буландинского лесничества ГНПП "Бурабай" в п. Макинка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284 827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новых зданий кордона Приозерный, Приозерного лесничества ГНПП "Бурабай", в поселке Катарколь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316 477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новых зданий кордона Акылбай, Акылбайского лесничества ГНПП "Бурабай" в городе Щучинск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312 629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кордона "Голубой залив" Боровского лесничества ГНПП "Бурабай" Корректировка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объектов (сооружений) для массового пребывания посетителей на территории государственного национального природного парка "Бурабай" с размещением парковочных мест"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25 031 086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33 400 296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17 375 814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экологии и природных ресурсов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33 400 296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17 375 814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управление водными ресурсами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20 373 852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17 375 814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систем водоснабжения, гидротехнических сооружений за счет средств республиканского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20 373 852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17 375 814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Атырауская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1 948 707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2 361 005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канала "Аксай" Индерского района Атырауской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448 707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магистрального водопровода "Тайсойган-Миялы" Кызылкогинского района Атырауской области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2 361 005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Западно-Казахстанская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364 987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696 152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Кировского водохранилища в пос. Тоган Акжаикского района Западно-Казахстанской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364 987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Кызылординская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4 245 380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2 688 161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"Строительство ветки подключения Аральск-Токабай-Абай Арало-Сарыбулакского группового водопровода и водоснабжение населенных пунктов Токабай, Абай Аральского района Кызылординской области"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1 790 545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"Реконструкция систем водоснабжения Байкожинского группового водопровода Казалинского района"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831 253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Кокаральской дамбы и воостановление дельты реки Сырдарья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1 623 582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Жетісу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2 959 800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РП "Строительство Кызылагашского массива орошения Аксуского района Алматинской области"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2 959 800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Северо-Казахстанская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7 477 550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6 953 541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Пресновского группового водопровода в Северо-Казахстанской области (І очередь). Корректировка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Кокшетауского группового водопровода, третья очередь строительства. Участок от насосной станции четвертого подъҰма до насосной станции седьмого подъҰма (первый этап) Айыртауского района и района Шал акына Северо-Казахстанской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аварийных участков Булаевского группового водопровода в Северо-Казахстанской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аварийных участков Ишимского группового водопровода в Северо-Казахстанской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Соколовского группового водопровода и строительство разводящих сетей сельских населенных пунктов с подключением. 2-я очередь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1 977 550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3 377 428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3 176 955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Капчагайского водохранилища Байдибекского района ЮКО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500 208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"Реконструкция канала "Найман" в Ордабасинском районе Туркестанской области"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869 747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1 344 903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"Реконструкция канала "Р-6" в Ордабасинском районе Туркестанской области"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252 218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"Реконструкция канала "Казыналык" в Ордабасинском районе Туркестанской области"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255 255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магистрального водовода для подпитки Сарыагашского группового водопровода с подключением близлежащих сельских населенных пунктов Сарыагашского района Южно-Казахстанской области. 1-очередь 1-й пусковой комплекс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1 500 000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Усовершенствование ирригационных и дренажных систем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13 026 444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3 907 933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3 907 933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Усовершенствование ирригационных и дренажных систем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3 907 933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9 118 511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9 118 511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Усовершенствование ирригационных и дренажных систем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9 118 511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водных ресурсов и ирригации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25 031 086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управление водными ресурсами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12 059 982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систем водоснабжения, гидротехнических сооружений за счет средств республиканского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12 059 982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Акмолинская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195 866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"Реконструкция Нуринского группового водопровода протяженностью 337 км Акмолинской области"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Алматинская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Каскеленского группового водовода в Карасайском районе Алматинской области. I очередь (2-й пусковой комплекс) строительства. Корректировка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Атырауская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756 099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канала "Аксай" Индерского района Атырауской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магистрального водопровода "Тайсойган-Миялы" Кызылкогинского района Атырауской области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Cтроительство 6 скважин (Азгирская зона) Кояндинского группового водопровода Курмангазинского района Атырауской области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Восточно-Казахстанская область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по проекту "Реконструкция Кандысуского водохранилища на реке Кандысу Тарбагатайского района ВКО"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Жамбылская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"Реконструкция и техническое перевооружение сооружений Ынталинского водохранилища на реке Шабакты Сарысуйского района"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Западно-Казахстанская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1 174 446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Кировского водохранилища в пос. Тоган Акжаикского района Западно-Казахстанской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674 446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Механизированная очистка протоки Чаган и Кушумского магистрального канала Урало-Кушумской ООС, ЗКО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Кызылординская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4 121 991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второй линии магистрального водовода от головного водозабора "Такырколь" до насосной станций №1 в Жанакорганском районе Кызылординской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580 835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"Строительство ветки подключения к Косаман-Акбасты Арало-Сарыбулакского группового водопровода и водоснабжение населенного пункта Акбасты Аральского района Кызылординской области"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321 573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"Строительство ветки подключения Аральск-Токабай-Абай Арало-Сарыбулакского группового водопровода и водоснабжение населенных пунктов Токабай, Абай Аральского района Кызылординской области"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855 260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"Реконструкция систем водоснабжения Байкожинского группового водопровода Казалинского района"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"Расширение существующего Талапского группового водопровода Жанакорганского района Кызылординской области (бурение 5 новых скважин)"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584 323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Кокаральской дамбы и воостановление дельты реки Сырдарья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Жетісу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1 350 000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РП "Строительство Кызылагашского массива орошения Аксуского района Алматинской области"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Северо-Казахстанская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2 883 932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аварийных участков Булаевского группового водопровода в Северо-Казахстанской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1 216 575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аварийных участков Ишимского группового водопровода в Северо-Казахстанской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1 063 731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Соколовского группового водопровода и строительство разводящих сетей сельских населенных пунктов с подключением. 2-я очередь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549 526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ПСД "Реконструкция водоводов, отводов и разводящих сетей сельских населенных пунктов, подключенных к Ишимскому групповому водопроводу в Северо-Казахстанской области"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ПСД "Реконструкция водоводов, отводов к сельским населенным пунктам, подключенных к Ишимскому групповому водопроводу расположенному: Северо-Казахстанская обл., район Шал акына, с. Мерген, с. Куприяновка, с. Крещенка, с. Белоградовка, с. Городецкое, с. Кривощеково, с. Алкагаш, с. Ровное, с. Аканбарак, с. Коноваловка, с. Коктерек"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976 648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и реконструкция первоочередных магистральных каналов оросительной системы Тюлькубасского района ЮКО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168 392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Капчагайского водохранилища Байдибекского района ЮКО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"Реконструкция канала "Найман" в Ордабасинском районе Туркестанской области"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"Реконструкция канала "Р-6" в Ордабасинском районе Туркестанской области"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"Реконструкция канала "Казыналык" в Ордабасинском районе Туркестанской области"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магистрального водовода для подпитки Сарыагашского группового водопровода с подключением близлежащих сельских населенных пунктов Сарыагашского района Южно-Казахстанской области. 1-очередь 1-й пусковой комплекс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Усовершенствование ирригационных и дренажных систем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12 971 104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3 891 331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3 891 331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Усовершенствование ирригационных и дренажных систем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3 891 331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9 079 773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9 079 773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Усовершенствование ирригационных и дренажных систем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9 079 773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96 544 526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77 382 552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75 858 832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6 699 433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4 304 576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уровня государственного геодезического и картографического обеспечения страны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5 699 433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4 304 576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Национальной инфраструктуры пространственных данных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5 699 433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4 304 576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5 699 433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4 304 576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Национальной инфраструктуры пространственных данных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5 699 433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4 304 576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ввод в эксплуатацию космической системы дистанционного зондирования Земли среднего разрешения "KazEOSat-MR"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группировки спутников среднего разрешения "KazEOSat-MR"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73 077 976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75 858 832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автомобильных дорог на республиканском уровне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48 881 331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75 858 832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41 586 464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41 586 464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1 113 285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"Узынагаш - Отар"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5 950 000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Центр-Юг "Астана - Караганда - Балхаш - Курты - Капшагай - Алматы" участок "Курты - Бурылбайтал"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2 911 464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Центр-Юг "Астана - Караганда - Балхаш - Курты - Капшагай - Алматы" участок "Балхаш - Бурылбайтал"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23 715 000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Восточного обхода г.Туркестан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9 010 000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внутренних источников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74 549 085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74 549 085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"Подстепное - Федоровка - гр. РФ" 0-144 км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11 110 560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"Атырау - Уральск"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и проектно-изыскательские работы автомобильной дороги "Актобе - Карабутак - Улгайсын"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10 438 525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"Кызылорда - Павлодар - Успенка - гр. РФ" участок "Жезказган - Караганды"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7 294 867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7 294 867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196 462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"Узынагаш - Отар"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1 050 000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Центр-Юг "Астана - Караганда - Балхаш - Курты - Капшагай - Алматы" участок "Курты - Бурылбайтал"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469 867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Центр-Юг "Астана - Караганда - Балхаш - Курты - Капшагай - Алматы" участок "Балхаш - Бурылбайтал"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4 185 000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Восточного обхода г.Туркестан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1 590 000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строительство пограничных отделений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24 196 645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Актюбинская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2 350 771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"Жайсан" по Актюбинской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1 177 738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"Байтурасай" по Актюбинской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1 173 033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Костанайская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5 014 463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"Кенерал" по Костанайской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1 248 287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"Кайрак" по Костанайской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1 216 047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"Бирлик" по Костанайской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1 275 556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"Узынагаш" по Костанайской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1 274 573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Павлодарская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2 284 923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"Арлан" по Павлодарской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1 126 001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"Шарбакты" по Павлодарской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1 158 922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Северо-Казахстанская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14 546 488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"Келтесай" по Северо-Казахстанской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1 207 401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"Талсай" по Северо-Казахстанской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1 199 945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"Каракудык" по Северо-Казахстанской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1 227 903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"Есиль" по Северо-Казахстанской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1 222 386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"Каскад" по Северо-Казахстанской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1 193 784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"Ак кол" по Северо-Казахстанской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1 184 292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"Арал агаш" по Северо-Казахстанской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1 205 459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"Жана жол" по Северо-Казахстанской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1 221 713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"Ашикен" по Северо-Казахстанской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1 227 340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"Кызыл ту" по Северо-Казахстанской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1 187 745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"Жамбыл" по Северо-Казахстанской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1 274 791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"им.Баян батыр" по Северо-Казахстанской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1 193 729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транспорта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89 845 093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автомобильных дорог на республиканском уровне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67 568 166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48 026 429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48 026 429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"Узынагаш - Отар"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2 246 677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Центр-Юг "Астана - Караганда - Балхаш - Курты - Капшагай - Алматы" участок "Курты - Бурылбайтал"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11 117 143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Центр-Юг "Астана - Караганда - Балхаш - Курты - Капшагай - Алматы" участок "Балхаш - Бурылбайтал"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23 846 894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"Гр. РФ (на Орск) - Актобе - Атырау - гр. РФ (на Астрахань)" участок "Кандыагаш - Макат"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9 285 715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международного транзитного коридора "Западная Европа - Западный Китай"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внутренних источников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11 268 166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11 268 166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"Реконструкция автомобильной дороги республиканского значения М-51 "гр. РФ (на Челябинск) - гр. РФ (на Новосибирск) через г.г. Петропавловск, Омск" км 465-525 на участке транзитного коридора "Щучинск - Кокшетау - Петропавловск - гр. РФ, II участок км 496-465" Корректировка сметной документации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Центр-Юг "Астана - Караганда - Балхаш - Курты - Капшагай - Алматы"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5 877 082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"Карабутак - Комсомольское - Денисовка - Рудный - Костанай"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700 696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"Гр. РФ (на Орск) - Актобе - Атырау - гр. РФ (на Астрахань)"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690 388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мостового перехода через Бухтарминское водохранилище в Курчумском районе Восточно-Казахстанской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софинансирования внешних займов из республиканского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8 273 571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8 273 571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"Узынагаш - Отар"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Центр-Юг "Астана - Караганда - Балхаш - Курты - Капшагай - Алматы" участок "Курты - Бурылбайтал"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1 943 357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Центр-Юг "Астана - Караганда - Балхаш - Курты - Капшагай - Алматы" участок "Балхаш - Бурылбайтал"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"Гр. РФ (на Орск) - Актобе - Атырау - гр. РФ (на Астрахань)" участок "Кандыагаш - Макат"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1 085 714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международного транзитного коридора "Западная Европа - Западный Китай"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строительство пограничных отделений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22 276 927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Костанайская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2 507 191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"Кенерал" по Костанайской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1 235 503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"Кайрак" по Костанайской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1 271 688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Северо-Казахстанская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19 769 736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"Келтесай" по Северо-Казахстанской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1 296 294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"Талсай" по Северо-Казахстанской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2 098 764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"Каракудык" по Северо-Казахстанской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2 144 648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"Есиль" по Северо-Казахстанской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2 161 865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"Каскад" по Северо-Казахстанской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1 317 976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"Ак кол" по Северо-Казахстанской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2 014 539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"Жана жол" по Северо-Казахстанской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2 207 739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"Ашикен" по Северо-Казахстанской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2 141 953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"Жамбыл" по Северо-Казахстанской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2 303 461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пограничного отделения "им.Баян батыр" по Северо-Казахстанской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2 082 497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46 352 961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2 848 129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2 751 310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Управление Делами Президента Республики Казахстан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46 352 961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2 848 129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2 751 310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Управления Делами Президента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46 352 961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2 848 129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Алматы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3 242 894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3 242 894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43 110 067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2 848 129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2 751 310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служебного пользования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41 702 873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2 848 129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2 751 310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10 кВ для резервного электроснабжения объекта "Административное здание", расположенного по ул. Бейбитшилик, 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структурированной кабельной системы в здании Министертсва Финансов Республики Казахстан расположенного по адресу: г. Астана, пр. Победы, 11. Корректировка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1 341 422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II. Бюджетные инвестиции, планируемые посредством участия государства в уставном капитале юридических лиц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103 734 638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142 220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142 220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Государственные услуги общего характера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142 220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142 220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142 220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финансов Республики Казахстан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142 220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142 220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142 220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акций международных финансовых организаций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Образование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2 917 807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науки и высшего образования Республики Казахстан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2 917 807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некоммерческого акционерного общества "Казахский национальный женский педагогический университет"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2 917 807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Культура, спорт, туризм и информационное пространство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674 611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культуры и информации Республики Казахстан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674 611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"Казахфильм" имени Шакена Айманова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366 721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РГКП "Казахский национальный театр драмы имени Мухтара Ауэзова"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307 890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100 000 000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промышленности и строительства Республики Казахстан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100 000 000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управляющий холдинг "Байтерек" с последующим увеличением уставного капитала АО "Фонд развития промышленности" через АО "Банк Развития Казахстана" для финансирования проектов обрабатывающей промышленности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III. Целевые трансферты на развитие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338 853 401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978 712 789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1 041 108 607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Оборона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4 562 013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2 621 000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2 798 166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по чрезвычайным ситуациям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4 562 013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2 621 000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2 798 166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защиты от чрезвычайных ситуаций природного и техногенного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4 562 013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 и столицы на проведение работ по инженерной защите населения, объектов и территорий от природных стихийных бедствий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4 562 013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2 798 166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Актюбинская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204 034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Атырауская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2 894 328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1 500 000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1 099 987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Жамбылская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261 414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Кызылординская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1 121 000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1 698 179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Шымкент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702 237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2 629 427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внутренних дел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2 267 067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общественного порядка и обеспечение общественной безопасности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2 267 067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Жамбылской области на строительство объектов общественного порядка и безопасности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2 267 067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Жамбылская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2 267 067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юстиции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362 360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городов республиканского значения, столицы для строительства крематориев с кладбищами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362 360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362 360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Образование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2 262 360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827 559 760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895 172 897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просвещения Республики Казахстан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827 559 760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895 172 897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качественного школьного образования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827 559 760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895 172 897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областным бюджетам, бюджетам городов республиканского значения, столицы на строительство объектов среднего образования в рамках пилотного национального проекта "Комфортная школа" за счет средств республиканского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827 559 760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895 172 897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Акмолинская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52 646 926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57 477 736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Актюбинская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47 436 666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31 350 580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Алматинская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128 007 849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195 352 810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Атырауская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31 975 533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20 810 333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Восточно-Казахстанская область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16 335 312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8 990 780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Жамбылская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27 185 411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19 352 243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Западно-Казахстанская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36 578 092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47 183 051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Карагандинская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34 093 036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36 535 989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Костанайская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19 965 358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14 035 560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Кызылординская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37 921 380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40 369 183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Мангистауская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55 188 307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46 336 520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Абай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15 945 966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18 733 750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Жетісу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13 272 904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37 220 458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Ұлытау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6 017 769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24 156 967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Павлодарская область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12 999 478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17 332 684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Северо-Казахстанская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8 145 779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8 811 997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93 236 009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173 117 518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Шымкент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68 695 903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89 647 687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Алматы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121 912 082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8 357 051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науки и высшего образования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2 262 360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кадрами с высшим и послевузовским образованием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2 262 360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Северо-Казахстанской области на строительство двух студенческих общежитий Северо-Казахстанского государственного университета им. М.Козыбаева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2 262 360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Северо-Казахстанская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2 262 360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Здравоохранение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11 822 690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15 500 646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16 113 478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здравоохранения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11 822 690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15 500 646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16 113 478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11 822 690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15 500 646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16 113 478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строительство, реконструкцию объектов здравоохранения и областным бюджетам Алматинской области и области Жетісу, бюджету города Алматы для сейсмоусиления объектов здравоохранения, а также на создание быстровозводимых комплексов для размещения инфекционных больниц за счет средств республиканского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11 822 690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15 500 646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16 113 478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Алматинская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764 054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Жамбылская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2 537 019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Костанайская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1 200 000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713 131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Кызылординская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1 617 269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4 193 310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11 254 233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Мангистауская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7 594 205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Жетісу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637 452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Павлодарская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4 866 896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4 859 245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Социальная помощь и социальное обеспечение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13 860 304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8 384 455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612 547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труда и социальной защиты населения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13 860 304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8 384 455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612 547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защиты и помощи населению на республиканском уровне, а также совершенствование системы социальной защиты и развитие инфраструктуры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13 860 304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8 384 455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 и реконструкцию объектов социального обеспечения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13 860 304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8 384 455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Акмолинская область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1 550 000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612 547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Актюбинская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3 864 679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Атырауская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1 000 000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Жамбылская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2 180 122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Западно-Казахстанская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3 786 917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3 905 869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1 478 586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1 478 586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187 611 162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80 143 605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26 095 494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80 143 605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26 095 494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Карагандинской области на развитие систем теплоснабжения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1 172 781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1 172 781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Карагандинская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1 172 781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жилищного строительства в рамках национального проекта "Сильные регионы – драйвер развития страны"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18 967 637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18 967 637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2 721 293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Актюбинская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2 560 760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Атырауская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953 177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Восточно-Казахстанская область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2 332 690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2 162 624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Жамбылская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2 650 203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Костанайская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3 138 157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Кызылординская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2 304 864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Мангистауская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3 551 639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Абай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800 975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558 669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Жетісу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675 172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жилищно-коммунального хозяйства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60 003 187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23 374 201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системы водоснабжения и водоотведения в городах в рамках национального проекта "Сильные регионы – драйвер развития страны"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49 004 978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16 344 931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Акмолинская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3 390 680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2 365 935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Актюбинская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3 916 830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1 098 485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Жамбылская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912 581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Западно-Казахстанская область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974 746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Карагандинская область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1 962 249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Костанайская область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458 935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Кызылординская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5 462 433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5 147 373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Мангистауская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4 218 530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Абая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2 077 342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Жетісу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526 092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Ұлытау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2 584 559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388 000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Павлодарская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6 271 903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1 437 572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6 722 450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2 300 090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Шымкент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2 504 134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1 698 872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Алматы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3 519 510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1 100 648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3 502 004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системы водоснабжения и водоотведения в сельских населенных пунктах в рамках национального проекта "Сильные регионы – драйвер развития страны"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5 349 320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4 686 744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Акмолинская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1 161 252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511 629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Восточно-Казахстанская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2 626 305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917 550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Западно-Казахстанская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440 080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Карагандинская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296 275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Костанайская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1 536 997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Абай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525 408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Северо-Казахстанская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720 568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системы ливневой канализации в рамках национального проекта "Сильные регионы – драйвер развития страны"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5 648 889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5 648 889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2 342 526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промышленности и строительства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187 611 162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Карагандинской области на развитие систем теплоснабжения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Карагандинская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3 000 000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жилищного строительства в рамках национального проекта "Сильные регионы – драйвер развития страны"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66 950 625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65 803 030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Акмолинская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139 728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Актюбинская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10 526 283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Алматинская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3 027 575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Атырауская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6 274 696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Восточно-Казахстанская область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5 807 572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Жамбылская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4 675 122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Западно-Казахстанская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4 257 757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Карагандинская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72 157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Костанайская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5 253 567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Кызылординская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3 609 756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Мангистауская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5 836 827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Абай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899 598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Жетісу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1 837 549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Ұлытау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283 649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Павлодарская область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1 862 879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Северо-Казахстанская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1 688 684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7 579 048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Шымкент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211 314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Алматы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1 008 792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950 477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города Астана, Жамбылской и Северо-Казахстанской областей на строительство и (или) реконструкцию жилья коммунального жилищного фонда в рамках пилотных проектов по новой схеме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1 147 595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1 147 595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жилищно-коммунального хозяйства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117 660 537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системы водоснабжения и водоотведения в городах в рамках Национального проекта "Сильные регионы – драйвер развития страны"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81 487 721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Акмолинская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3 302 281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Актюбинская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1 877 142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Атырауская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3 379 671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Жамбылская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4 501 503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Западно-Казахстанская область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Карагандинская область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1 608 184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Костанайская область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4 357 218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Кызылординская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3 785 340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Мангистауская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5 243 467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Абая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2 140 940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Жетісу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530 467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Ұлытау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7 801 017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Павлодарская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3 803 895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9 944 286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Шымкент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6 029 003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Алматы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5 353 975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16 929 332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системы водоснабжения и водоотведения в сельских населенных пунктах в рамках национального проекта "Сильные регионы – драйвер развития страны"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14 121 049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Акмолинская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1 742 907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Восточно-Казахстанская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1 677 060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Жамбылская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618 371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Западно-Казахстанская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815 604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Карагандинская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1 023 603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Костанайская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488 436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Абай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1 951 537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Жетісу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1 235 835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Павлодарская область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2 327 673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Северо-Казахстанская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1 210 154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1 029 869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благоустройства городов и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9 500 000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системы ливневой канализации в рамках национального проекта "Сильные регионы – драйвер развития страны"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2 454 808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2 454 808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систем теплоснабжения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10 096 959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Восточно-Казахстанская область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72 808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Костанайская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2 478 164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Абай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365 167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Ұлытау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424 129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Павлодарская область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6 756 691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6 484 621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культуры и информации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4 702 846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4 702 846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 объектов культуры за счет средств республиканского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4 702 846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1 702 846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Шымкент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3 000 000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туризма и спорта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1 781 775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спорта высших достижений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1 781 775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объектов спорта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1 781 775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1 781 775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Топливно-энергетический комплекс и недропользование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27 559 462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13 858 839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21 940 528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энергетики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27 559 462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13 858 839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21 940 528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газотранспортной системы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12 669 627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10 274 403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21 940 528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12 669 627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10 274 403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21 940 528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Акмолинская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206 507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Актюбинская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7 836 892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2 430 400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3 843 924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Атырауская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195 380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Жамбылская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41 294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Карагандинская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967 045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Костанайская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337 485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844 004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Кызылординская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849 395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Жетісу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2 300 000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Ұлытау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2 276 923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Шымкент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2 260 276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999 999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7 995 034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тепло-, электроэнергетики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14 889 835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3 584 436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теплоэнергетической системы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14 889 835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3 584 436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Западно-Казахстанская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92 754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2 545 484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Шымкент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3 584 436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12 251 597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17 568 465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17 324 669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16 486 878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экологии и природных ресурсов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5 056 475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17 324 669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16 486 878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Стабилизация и улучшение качества окружающей среды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5 056 475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7 022 718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 и реконструкцию объектов охраны окружающей среды за счет средств республиканского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5 056 475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7 022 718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3 895 108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Атырауская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3 102 152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1 744 486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1 588 042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Мангистауская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1 954 323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5 278 232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2 307 066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управление водными ресурсами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10 301 951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12 591 770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увеличение водности поверхностных водных ресурсов за счет средств республиканского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10 301 951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12 591 770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Алматинская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4 300 000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5 675 467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Атырауская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5 241 422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Жамбылская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443 031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Жетісу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1 674 881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Павлодарская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348 849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1 210 071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водных ресурсов и ирригации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12 511 990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управление водными ресурсами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12 511 990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увеличение водности поверхностных водных ресурсов за счет средств республиканского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12 511 990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Алматинская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2 449 114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Атырауская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3 500 000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Жамбылская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3 041 906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Кызылординская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Жетісу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1 000 000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Павлодарская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1 220 970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1 200 000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2 462 488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промышленности и строительства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2 462 488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отраслей промышленности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2 462 488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для развития инфраструктуры специальных экономических зон, индустриальных зон, индустриальных парков за счет средств республиканского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2 462 488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Павлодарская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1 216 651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Северо-Казахстанская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745 837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26 045 932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14 245 463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цифрового развития, инноваций и аэрокосмической промышленности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259 657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"электронного правительства", инфокоммуникационной инфраструктуры и информационной безопасности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 специализированного центра обслуживания населения по предоставлению государственных услуг физическим и юридическим лицам по принципу "одного окна" НАО "Государственная корпорация "Правительство для граждан"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259 657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Восточно-Казахстанская область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259 657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14 245 463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и организация содержания, направленная на улучшение качества автомобильных дорог общего пользования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14 245 463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областным бюджетам, бюджетам городов республиканского значения, столицы на развитие транспортной инфраструктуры за счет республиканского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14 245 463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Алматинская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4 013 450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Восточно-Казахстанская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Западно-Казахстанская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Кызылординская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1 732 013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Абай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Жетісу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710 083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1 289 917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транспорта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25 786 275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и организация содержания, направленная на улучшение качества автомобильных дорог общего пользования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15 223 318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областным бюджетам, бюджетам городов республиканского значения, столицы на развитие транспортной инфраструктуры за счет республиканского бюджета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15 223 318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Актюбинская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136 000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Алматинская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1 000 000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Восточно-Казахстанская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1 000 000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Западно-Казахстанская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1 371 542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Карагандинская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398 927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Кызылординская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410 000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Мангистауская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1 000 000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Абай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1 500 000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Жетісу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2 327 082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568 378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Шымкент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2 300 000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3 211 389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развития городского рельсового транспорта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10 562 957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бюджету города Алматы на увеличение уставного капитала юридических лиц на строительство метрополитена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10 562 957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Алматы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10 562 957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35 984 477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7 319 815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47 643 156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национальной экономики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35 984 477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7 319 815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47 643 156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развитию инженерной, транспортной и социальной инфраструктуры в областных центрах, моно-, и малых городах и сельских территориях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17 271 820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3 668 198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38 393 545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реализацию бюджетных инвестиционных проектов в малых и моногородах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4 422 120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4 980 427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Жамбылская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628 693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Карагандинская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1 972 348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1 175 016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Кызылординская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427 488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Павлодарская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1 393 591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2 805 411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областным бюджетам на развитие инженерной и транспортной (благоустройство) инфраструктуры в областных центрах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10 120 234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2 668 198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16 666 412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Актюбинская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40 800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Алматинская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2 000 000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Атырауская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3 371 788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7 208 873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Восточно-Казахстанская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8 104 573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Жамбылская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781 345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Западно-Казахстанская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668 198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Кызылординская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Жетісу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552 966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3 426 301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Туркестанской и Жамбылской областей для строительства и реконструкции административных зданий государственных учреждений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1 729 466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1 729 466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областным бюджетам на развитие социальной и инженерной инфраструктуры в сельских населенных пунктах в рамках проекта "Ауыл-Ел бесігі"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16 746 706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Акмолинская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1 000 000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Алматинская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1 314 858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Атырауская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11 695 087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736 761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9 320 127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3 651 617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индустриальной инфраструктуры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9 320 127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3 651 617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3 844 573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Восточно-Казахстанская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99 381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Жамбылская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1 957 099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830 000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Западно-Казахстанская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508 725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Костанайская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1 301 127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Абай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113 641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Павлодарская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1 967 105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438 168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1 600 000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1 342 273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Шымкент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2 934 881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1 221 617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2 502 300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бюджету Акмолинской области, бюджетам городов республиканского значения, столицы на развитие социальной и инженерной инфраструктуры окраин городов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9 392 530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9 392 530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5 405 038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Акмолинская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1 623 143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Алматы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9 392 530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401 617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3 380 278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IV.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35 442 492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4 000 000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3 900 000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1 042 492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промышленности и строительства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1 042 492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Кредитование областных бюджетов, бюджетов городов республиканского значения, столицы на реконструкцию и строительство систем тепло-, водоснабжения и водоотведения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республиканского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1 042 492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Карагандинская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164 011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Кызылординская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878 481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34 400 000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4 000 000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3 900 000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4 000 000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3 900 000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"Национальный управляющий холдинг "Байтерек" с последующим кредитованием АО "Фонд развития промышленности" для лизингового финансирования юридических лиц и индивидуальных предпринимателей, приобретающих в лизинг автотранспортные средства и автотехнику специального назначения, за исключением сельскохозяйственной техники казахстанского производства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промышленности и строительства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34 400 000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"Национальный управляющий холдинг "Байтерек"" с последующим кредитованием АО "Банк Развития Казахстана" для финансирования крупных проектов обрабатывающей промышленности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"Национальный управляющий холдинг "Байтерек" с последующим кредитованием АО "Фонд развития промышленности" для лизингового финансирования юридических лиц и индивидуальных предпринимателей, приобретающих в лизинг автотранспортные средства и автотехнику специального назначения, за исключением сельскохозяйственной техники казахстанского производства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14 400 000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11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11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V. Целевые трансферты из Национального фонда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1 555 853 818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400 000 000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V. I. Республиканские бюджетные инвестиционные проекты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72 432 637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96 117 669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Здравоохранение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9 756 638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здравоохранения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9 756 638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9 756 638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 на республиканском уровне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9 756 638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9 756 638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Инжиниринговые услуги (технический и авторский надзор, управление проектом) для строительства Национального научного онкологического центра в городе Нур-Султане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355 175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научного онкологического центра в городе Нур-Султане (строительно-монтажные работы)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9 401 463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11 662 290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культуры и информации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1 435 897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1 435 897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культуры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1 435 897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Алматинская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901 647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визит центра "Иссык" в селе Орікті Рахатского сельского округа Енбекшиказахского района Алматинской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901 647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196 662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визит-центра "Ордабасы", село Ордабасы, Ордабасинский район, Туркестанская область (корректировка)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визит-центра с общежитием для сотрудников на территории мавзолея "Гаухар ана", Государственного историко-культурного музея-заповедника "Азрет Султан" в г.Туркестане, Туркестанская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Алматы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112 588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проектной-сметной документаций строительства дополнительного архивохранилища РГУ "Центральный государственный архив"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225 000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ограждения в архитектурном стиле средневековья Национального парка под открытым небом на основе археологических раскопок древнего городища Бозок в городе Нур-Султане, район "Есиль", севернее жилого массива "Ильинка"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туризма и спорта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10 226 393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спорта высших достижений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10 226 393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Строительство, реконструкция объектов спорта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10 226 393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10 226 393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Национального университета спорта Республики Казахстан на базе "Многофункционального спортивного комплекса "Центр олимпийской подготовки в г. Астане". I очередь (без наружных инженерных сетей)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10 226 393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6 551 915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водных ресурсов и ирригации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6 551 915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управление водными ресурсами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6 551 915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систем водоснабжения, гидротехнических сооружений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6 551 915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Акмолинская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1 633 903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Есильского контррегулятора на реке Есиль в Акмолинской области"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ПСД "Реконструкция защитной дамбы г. Астаны с утройством катастрофического водосброса с отводящим каналом"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сооружений для подпитки Астанинского водохранилища"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участка Нуринского группового водопровода от с. Егиндыколь до ХПП Степняк Егиндыкольского района Акмолинской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группового водопровода в селах Красная поляна, Петриковка и Арбузинка Сандыктауского района Акмолинской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водовода Покровского месторождения подземных вод до сел Талапкер и Кажымукан Целиноградского района Акмолинской области. 1-я очередь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760 880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"Реконструкция и модернизация сооружений Астанинского водохранилища в Акмолинской области"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Алматинская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170 650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"Строительство Каскеленского группового водовода в Карасайском районе Алматинской области. I очередь (2-й и 3-й пусковые комплексы) и II очередь строительства. Корректировка"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аварийных участков магистрального канала "БАК им.Д.Кунаева" с ПК-130 по ПК-138+86; с ПК-166+70 по ПК-170+14; с ПК-223 по ПК-226 Енбекшиказахского района Алматинской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Атырауская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488 261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канала "Багырлай" Индерского района Атырауской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реконструкцию канала "Кобяково-Забурунье" Курмангазинского района Атырауской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канала "Қурайлы сай" Индерского района Атырауской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гидротехнических сооружений находящихся на "Ералинском" гидроузле в с. Миялы Кызылкогинского района Атырауской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Жамбылская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195 061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водохранилища Ргайты на реке Ргайты в Кордайском районе Жамбылской области"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водохранилища Калгуты на реке Калгуты в Кордайском районе Жамбылской области"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водохранилища Акмола на реке Талас на границе Таласского и Байзакского районов Жамбылской области"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"Реконструкция водохранилища Терс-Ащибулак в Жуалынском районе Жамбылской области"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"Реконструкция Караконызского водохранилища в Кордайском районе Жамбылской области"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Западно-Казахстанская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337 322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Кирово-Чижинского канала для межбассейновой переброски воды из Урало-Кушумской системы в р. Большой Узень в районе с. Акпатер Казталовского района Западно-Казахстанской области, IV-этап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135 398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водохранилища на реке Большой Узень выше поселка Жалпактал Казталовского района Западно-Казахстанской области"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Урдинского группового водопровода ЗКО V очередь (водовод Муратсай-Жанибек) по месту расположения: Республика Казахстан, Западно-Казахстанская область, Жанибекский р-н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Костанайская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89 093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плотины "Албарбогет" Джангельдинского района Костанайской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Кызылординская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1 140 323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"Реконструкция Кызылординского гидроузла Кызылординской области. I очередь"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149 351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"Строительство водохранилища на участке Кумискеткен реки Сырдарья для аккумулирования вод Шиелийского района Кызылординской области"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Сохранение Кокаральской дамбы и воостановление дельты реки Сырдарья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963 020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Мангистауская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183 597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"Реконструкция водопроводных сетей населенных пунктов Акшымырау и Кызан группового водопровода "Казба-Акшымырау- Кызан" 2-ой этап строительсво (Строительство второй нити водовода между селами Акшымырау -Кызан)" (корректировка)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Ұлытау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203 925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"Строительство Эскулинского водовода с учетом водоснабжения г. Жезказган Карагандинской области" (Корректировка № 2)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Северо-Казахстанская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1 583 091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"Строительство водоводов, отводов к сельским населенным пунктам, подключенных к Кокшетаускому групповому водопроводу в Северо- Казахстанской области"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аварийных участков Булаевского группового водопровода в Северо-Казахстанской области. III-очередь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аварийных участков Ишимского группового водопровода в Северо-Казахстанской области. III-очередь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аварийных участков Пресновского группового водопровода в Северо-Казахстанской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технологического оборудования насосной станции IV подъема №1 "Замотаевка" Булаевского группового водопровода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526 689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Капчагайского водохранилища Байдибекского района ЮКО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500 208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"Реконструкция плотины Коксарайского контррегулятора по увеличению устойчивости на реке Сырдарья Туркестанской области"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инженерно-технической укрепленности водохранилища Тогус, устройство системы обеспечения безопасности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44 461 794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96 117 669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96 117 669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автомобильных дорог на республиканском уровне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96 117 669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96 117 669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96 117 669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"Подстепное - Федоровка - гр. РФ" 0-144 км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15 944 720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"Атырау - Уральск"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и проектно-изыскательские работы автомобильной дороги "Актобе - Карабутак - Улгайсын"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"Кызылорда - Павлодар - Успенка - гр. РФ" участок "Жезказган - Караганды"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25 172 949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транспорта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44 461 794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автомобильных дорог на республиканском уровне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36 159 731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36 159 731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36 159 731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"Ушарал - Достык"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10 885 507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"Карабутак - Комсомольское - Денисовка - Рудный - Костанай"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10 436 586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"Гр. РФ (на Орск) - Актобе - Атырау - гр. РФ (на Астрахань)"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3 278 774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"Подстепное - Федоровка - гр. РФ" 0-144 км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"Атырау - Уральск"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и проектно-изыскательские работы автомобильной дороги "Актобе - Карабутак - Улгайсын"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автомобильной дороги республиканского значения "Кызылорда - Павлодар - Успенка - гр. РФ" участок "Жезказган - Караганды"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159 667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коридора Центр-Юг "Астана - Караганда - Балхаш - Курты - Капшагай - Алматы"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РП "Реконструкция автомобильной дороги республиканского значения М-51 "гр. РФ (на Челябинск) - гр. РФ (на Новосибирск) через г.г. Петропавловск, Омск" км 465-525 на участке транзитного коридора "Щучинск - Кокшетау - Петропавловск - гр. РФ, II участок км 496-465" Корректировка сметной документации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моста через р.Иртыш на автомобильной дороге республиканского значения "Кызылорда - Павлодар - Успенка - гр.РФ" км 1381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проектно-изыскательские работы автомобильной дороги республиканского значения "Кызылорда - Жезказган"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пунктов пропуска через Государственную границу Республики Казахстан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8 302 063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8 302 063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инвестиционные проекты: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8 302 063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работы, реконструкция и модернизация автомобильного пункта пропуска "Таскала" на казахстанско-российской границе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работы, реконструкция и модернизация автомобильного пункта пропуска "Сырым" на казахстанско-российской границе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Проектно-изыскательные работы, реконструкция и модернизация автомобильного пункта пропуска "Урлитобе" на казахстанско-российской границе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Проектно-изыскательские работы, реконструкция и модернизация автомобильного пункта пропуска "Алимбет" на казахстанско-российской границе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Проектно-изыскательские работы, реконструкция и модернизация автомобильного пункта пропуска "Жана Жол" на казахстанско-российской границе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Проектно-изыскательские работы, реконструкция и модернизация автомобильного пункта пропуска "Косак" на казахстанско-российской границе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Проектно-изыскательские работы, реконструкция и модернизация автомобильного пункта пропуска "Карасу" казахстанско-кыргызской границе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автомобильного пункта пропуска "Бесагаш" в Жамбылской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8 215 039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V.II. Бюджетные инвестиции, планируемые посредством участия государства в уставном капитале юридических лиц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104 477 662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сельского хозяйства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акционерного общества "Национальный управляющий холдинг "Байтерек" с последующим увеличением уставного капитала акционерного общества "КазАгроФинанс" через увеличение уставного капитала акционерного общества "Аграрная кредитная корпорация" для финансирования приобретения сельскохозяйственной техники, кормозаготовительной техники и мобильных систем орошения для последующей передачи в лизинг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35 000 000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промышленности и строительства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35 000 000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"Национальный управляющий холдинг "Байтерек" с последующим увеличением уставного капитала АО "Казына Капитал Менеджмент" для фондирования фонда (фондов) прямых инвестиций с целью финансирования проектов в рамках Концепции индустриально-инновационного развития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49 477 662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национальной экономики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49 477 662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АО "Фонд национального благосостояния "Самрук-Казына" для обеспечения конкурентоспособности и устойчивости национальной экономики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49 477 662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49 477 662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V.III. Целевые трансферты на развитие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1 378 943 519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303 882 331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Образование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494 249 261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146 535 491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просвещения Республики Казахстан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494 249 261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146 535 491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качественного школьного образования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494 249 261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146 535 491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 объектов среднего образования в рамках пилотного Национального проекта "Комфортная школа"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494 249 261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146 535 491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Акмолинская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26 983 688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Актюбинская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26 667 811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Алматинская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59 227 110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Атырауская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18 013 020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Восточно-Казахстанская область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9 391 293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Жамбылская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15 123 395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Западно-Казахстанская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17 912 704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Карагандинская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17 553 023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Костанайская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11 127 231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Кызылординская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19 601 161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Мангистауская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29 889 377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Абай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8 020 358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Жетісу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4 184 400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Ұлытау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1 058 290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Павлодарская область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6 300 981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Северо-Казахстанская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4 184 400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54 641 056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23 610 268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Шымкент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33 521 921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Алматы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53 349 787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77 498 255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122 925 223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Здравоохранение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22 943 669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здравоохранения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22 943 669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хранения специального медицинского резерва и развитие инфраструктуры здравоохранения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22 943 669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 и реконструкцию объектов здравоохранения в рамках пилотного национального проекта "Модернизация сельского здравоохранения"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22 943 669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Актюбинская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1 134 325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Атырауская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621 738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Восточно-Казахстанская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2 992 750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Жамбылская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1 499 887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Западно-Казахстанская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3 588 597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Карагандинская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1 956 671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Костанайская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2 350 306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Кызылординская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5 747 165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Ұлытау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574 356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Северо-Казахстанская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2 477 874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295 446 457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15 674 350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15 674 350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жилищно-коммунального хозяйства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15 674 350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системы водоснабжения и водоотведения в сельских населенных пунктах за счет целевого трансферта из Национального фонда Республики Казахстан в рамках Национального проекта "Сильные регионы – драйвер развития страны"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15 674 350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Акмолинская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3 968 566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Алматинская область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1 094 048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Восточно-Казахстанская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2 147 811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Костанайская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3 529 370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Абай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788 226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Павлодарская область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742 298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Северо-Казахстанская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1 568 989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1 835 042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промышленности и строительства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295 446 457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жилищного строительства в рамках национального проекта "Сильные регионы – драйвер развития страны"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54 310 216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и (или) обустройство инженерно-коммуникационной инфраструктуры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24 289 130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Акмолинская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123 670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Актюбинская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2 082 967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Алматинская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759 963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Атырауская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609 584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Восточно-Казахстанская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4 547 093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Жамбылская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1 290 504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Карагандинская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1 193 270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Костанайская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952 632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Кызылординская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1 634 828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Мангистауская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1 315 438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Жетісу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529 394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Ұлытау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397 483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Павлодарская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102 492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Северо-Казахстанская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137 861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4 037 343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Шымкент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2 292 743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2 281 865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города Астана на строительство и (или) реконструкцию жилья коммунального жилищного фонда в рамках пилотных проектов по новой схеме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2 021 086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2 021 086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города Астана на пополнение уставного капитала уполномоченной организации для завершения проблемных объектов жилищного строительства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28 000 000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области жилищно-коммунального хозяйства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241 136 241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системы водоснабжения и водоотведения в сельских населенных пунктах за счет целевого трансферта из Национального фонда Республики Казахстан в рамках Национального проекта "Сильные регионы – драйвер развития страны"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99 280 724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Акмолинская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10 490 875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Актюбинская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3 883 007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Алматинская область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8 502 317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Атырауская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771 356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Восточно-Казахстанская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5 097 772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Жамбылская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7 268 633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Западно-Казахстанская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2 336 026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Карагандинская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10 929 534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Костанайская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10 667 772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Кызылординская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1 804 492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Мангистауская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1 833 704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Абай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5 560 061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Жетісу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2 986 500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Ұлытау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207 142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Павлодарская область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7 603 093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Северо-Казахстанская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7 540 302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11 798 138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систем теплоснабжения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67 843 995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Акмолинская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1 546 148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Восточно-Казахстанская область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1 700 000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Западно-Казахстанская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402 824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Карагандинская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7 842 865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Костанайская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8 512 382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Кызылординская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6 925 661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Мангистауская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3 547 680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Абай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3 214 855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Ұлытау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3 175 871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Павлодарская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1 604 043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Северо-Казахстанская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2 477 492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3 869 689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Шымкент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527 298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22 497 187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системы водоснабжения и водоотведения в городах за счет целевого трансферта из Национального фонда Республики Казахстан в рамках Национального проекта "Сильные регионы - драйвер развития страны"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74 011 522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Акмолинская область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99 694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Актюбинская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1 597 890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Алматинская область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10 322 837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Атырауская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5 334 822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Жамбылская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132 413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Западно-Казахстанская область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1 725 546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Карагандинская область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1 055 759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Костанайская область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647 773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Кызылординская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96 118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Мангистауская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454 806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Абай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2 510 997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Жетісу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477 380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Павлодарская область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1 547 905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Северо-Казахстанская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6 480 401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Шымкент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9 523 547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31 603 634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Культура, спорт, туризм и информационное пространство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3 948 131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культуры и информации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3 948 131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конкурентоспособности сферы культуры и искусства, сохранение, изучение и популяризация казахстанского культурного наследия и повышение эффективности реализации архивного дела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3 948 131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строительство объектов культуры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3 948 131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Шымкент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3 948 131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Топливно-энергетический комплекс и недропользование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142 015 726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23 322 155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энергетики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142 015 726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23 322 155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газотранспортной системы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67 730 964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23 322 155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67 730 964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23 322 155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Акмолинская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5 815 460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Актюбинская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10 523 773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3 022 645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Алматинская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1 303 063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Атырауская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1 141 518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Жамбылская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5 023 956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2 343 089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Карагандинская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3 885 090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Костанайская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1 213 578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Кызылординская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6 669 183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1 268 834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Маңғыстау облысы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5 367 083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Жетісу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5 366 606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2 188 929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Ұлытау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2 500 000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2 924 772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6 732 844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1 557 680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Шымкент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2 678 588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8 395 312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6 131 116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тепло-, электроэнергетики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74 284 762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теплоэнергетической системы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74 284 762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Акмолинская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Атырауская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2 133 223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Западно-Казахстанская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1 511 243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Костанайская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170 936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69 869 360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10 482 501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водных ресурсов и ирригации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10 482 501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Эффективное управление водными ресурсами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10 482 501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увеличение водности поверхностных водных ресурсов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5 482 501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Акмолинская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47 952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Актюбинская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623 574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Алматинская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Жамбылская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869 452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Жетісу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287 914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653 609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на развитие систем водоснабжения и водоотведения за пределами населенных пунктов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Мангистауская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36 701 644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промышленности и строительства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36 701 644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Карагандинской области для увеличения уставного капитала АО "Социально-предпринимательская корпорация "Сарыарка" с целью реализации проекта по производству бытовой техники в г. Сарань Карагандинской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Карагандинская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Костанайской области для увеличения уставного капитала АО "Социально-предпринимательская корпорация "Тобол" с целью участия в уставном капитале ТОО "KIA Qazaqstan" для реализации проекта по строительству завода по производству автомобилей "KIA" в индустриальной зоне в г. Костанае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Костанайская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развитию отраслей промышленности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1 701 644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для развития инфраструктуры специальных экономических зон, индустриальных зон, индустриальных парков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1 701 644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Жамбылская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701 644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Северо-Казахстанская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Костанайской области для увеличения уставного капитала АО "Социально-предпринимательская корпорация "Тобол" с целью реализации проектов машиностроительной отрасли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Костанайская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174 560 553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41 036 156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индустрии и инфраструктурного развития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41 036 156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и организация содержания, направленная на улучшение качества автомобильных дорог общего пользования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41 036 156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областным бюджетам, бюджетам городов республиканского значения, столицы на развитие транспортной инфраструктуры за счет средств целевого трансферта из Национального фонда Республики Казахстан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41 036 156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Актюбинская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1 155 626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Атырауская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1 273 342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Карагандинская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2 556 085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Костанайская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163 271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Кызылординская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1 213 599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Мангистауская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1 489 974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Абай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1 500 000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Жетісу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8 653 420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Ұлытау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4 715 695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2 000 349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Шымкент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1 514 795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Алматы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3 300 000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11 500 000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транспорта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174 560 553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проекта "Новая транспортная система города Астаны.LRT (участок от аэропорта до нового железнодорожного вокзала)"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52 434 322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бюджету города Астаны на увеличение уставного капитала юридических лиц на строительство в рамках проекта "Новая транспортная система города Астаны. LRT (участок от аэропорта до нового железнодорожного вокзала) за счет средств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52 434 322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52 434 322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и организация содержания, направленная на улучшение качества автомобильных дорог общего пользования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122 126 231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областным бюджетам, бюджетам городов республиканского значения, столицы на развитие транспортной инфраструктуры за счет средств целевого трансферта из Национального фонда Республики Казахстан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122 126 231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Акмолинская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272 293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Актюбинская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500 892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Алматинская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9 805 005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Атырауская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2 750 000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Восточно-Казахстанская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5 679 527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Западно-Казахстанская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2 500 000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Карагандинская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6 823 444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Костанайская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683 459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Кызылординская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3 920 341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Мангистауская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2 924 030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Абай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5 500 000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Жетісу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3 096 008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Ұлытау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3 500 000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Павлодарская область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219 668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Северо-Казахстанская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131 981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10 132 653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Шымкент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13 040 574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Алматы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9 357 940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41 288 416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Прочие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198 595 577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77 314 179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национальной экономики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198 595 577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77 314 179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развитию инженерной, транспортной и социальной инфраструктуры в областных центрах, моно-, и малых городах и сельских территориях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164 269 222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59 855 278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реализацию бюджетных инвестиционных проектов в малых и моногородах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30 341 185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6 779 061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Акмолинская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2 259 889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414 722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Актюбинская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1 171 813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Алматинская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177 902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Атырауская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3 479 000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Восточно-Казахстанская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2 424 052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Жамбылская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837 680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Западно-Казахстанская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972 015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Карагандинская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3 472 378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3 368 662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Костанайская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382 958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Кызылординская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2 372 486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Абай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306 851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Жетісу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2 500 000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Ұлытау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1 698 383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Павлодарская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4 188 492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4 097 286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2 995 677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инженерной и транспортной (благоустройство) инфраструктуры в областных центрах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39 664 921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18 938 482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Актюбинская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1 742 788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4 035 615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Алматинская область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1 293 142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Атырауская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2 464 273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6 965 121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Восточно-Казахстанская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6 787 140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4 388 239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Жамбылская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Западно-Казахстанская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798 964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Костанайская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2 259 794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Кызылординская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3 937 348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Мангистауская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1 793 100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Абай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1 829 238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Жетісу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2 000 000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1 000 000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Северо-Казахстанская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873 009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13 686 125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2 549 507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Туркестанской и Жамбылской областей для строительства и реконструкции административных зданий государственных учреждений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2 305 906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2 305 906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 на развитие социальной и инженерной инфраструктуры в сельских населенных пунктах в рамках проекта "Ауыл – Ел бесігі"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91 957 210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34 137 735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Акмолинская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5 602 919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5 686 100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Актюбинская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4 449 743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1 136 506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Алматинская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9 081 450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885 660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Атырауская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4 029 884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3 668 813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Восточно-Казахстанская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4 385 632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3 337 587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Жамбылская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7 192 446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2 580 471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Западно-Казахстанская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4 352 046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5 505 322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Карагандинская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3 651 036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1 342 064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Костанайская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5 760 482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2 196 697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Кызылординская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6 115 807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825 951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Мангистауская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4 561 308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1 589 358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Абай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3 328 253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560 890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Жетісу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4 881 860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Ұлытау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1 425 183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287 291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Павлодарская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3 762 968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Северо-Казахстанская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4 974 132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14 402 061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4 535 025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6 145 255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областным бюджетам, бюджетам городов республиканского значения, столицы на развитие индустриальной инфраструктуры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6 145 255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Алматинская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508 612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Абай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56 356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Северо-Казахстанская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830 508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Туркестанская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1 210 926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Шымкент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3 538 853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бюджету Акмолинской области, бюджетам городов республиканского значения, столицы на развитие социальной и инженерной инфраструктуры окраин городов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28 181 100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17 458 901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28 181 100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17 458 901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регионам: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Акмолинская область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15 121 180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6 555 654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Шымкент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969 597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Алматы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5 202 736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7 923 645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  <w:tr>
        <w:trPr>
          <w:trHeight w:val="30" w:hRule="atLeast"/>
        </w:trPr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город Астана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6 887 587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2 979 602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служебного пользования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 № 1036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6 " декабря 2022 года № 987</w:t>
            </w:r>
          </w:p>
        </w:tc>
      </w:tr>
    </w:tbl>
    <w:bookmarkStart w:name="z133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республиканских бюджетных инвестиций министерств по чрезвычайным ситуациям, обороны, промышленности и строительства, Управления Делами Президента Республики Казахстан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 № 1036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6 " декабря 2022 года № 987</w:t>
            </w:r>
          </w:p>
        </w:tc>
      </w:tr>
    </w:tbl>
    <w:bookmarkStart w:name="z13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 на повышение заработной платы работников природоохранных и специальных учреждений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4 824 579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291 857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316 229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887 736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134 096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306 391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492 922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109 907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282 602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447 534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688 463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 № 1036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декабря 2022 года № 987</w:t>
            </w:r>
          </w:p>
        </w:tc>
      </w:tr>
    </w:tbl>
    <w:bookmarkStart w:name="z139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обеспечение прав и улучшение качества жизни лиц с инвалидностью в Республике Казахстан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156 349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 № 1036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декабря 2022 года № 987</w:t>
            </w:r>
          </w:p>
        </w:tc>
      </w:tr>
    </w:tbl>
    <w:bookmarkStart w:name="z142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увеличение размера государственной стипендии обучающимся в организациях технического и профессионального, послесреднего образования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 и городов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здравоохранения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12 182 781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11 199 654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983 127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595 881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570 442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666 335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597 942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429 402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387 590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365 517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576 831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558 791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579 201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490 826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420 571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378 151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712 946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611 219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500 404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451 331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539 984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578 622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553 972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346 832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577 661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318 583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1 060 013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971 837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1 558 938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1 448 519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628 673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599 266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736 542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 № 1036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декабря 2022 года № 987</w:t>
            </w:r>
          </w:p>
        </w:tc>
      </w:tr>
    </w:tbl>
    <w:bookmarkStart w:name="z145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текущих трансфертов областным бюджетам, бюджетам городов республиканского значения, столицы на возмещение части затрат субъектов предпринимательства по строительству объектов придорожного сервиса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12 000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 № 1036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декабря 2022 года № 987</w:t>
            </w:r>
          </w:p>
        </w:tc>
      </w:tr>
    </w:tbl>
    <w:bookmarkStart w:name="z148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бюджетных кредитов местным исполнительным органам для реализации мер социальной поддержки специалистов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18 600 000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Акмолинская область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970 635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626 175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1 406 225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582 887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998 427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2 015 570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1 029 236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2 209 725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1 195 425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Абай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548 550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Жетісу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1 066 050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Ұлытау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886 995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981 025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2 685 825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2023 года № 1036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"6" декабря 2022 года № 987</w:t>
            </w:r>
          </w:p>
        </w:tc>
      </w:tr>
    </w:tbl>
    <w:bookmarkStart w:name="z151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резерва Правительства Республики Казахстан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Министерство финансов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286 458 816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286 458 816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Правительства Республики Казахстан для ликвидации чрезвычайных ситуаций природного и техногенного характера на территории Республики Казахстан и других государств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19 039 853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на неотложные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264 368 963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на исполнение обязательств по решениям судов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Правительства Республики Казахстан для жизнеобеспечения населения при ликвидации чрезвычайных ситуаций природного и техногенного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