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06755" w14:textId="29067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реализации Закона Республики Казахстан "О республиканском бюджете на 2024 – 2026 годы"</w:t>
      </w:r>
    </w:p>
    <w:p>
      <w:pPr>
        <w:spacing w:after="0"/>
        <w:ind w:left="0"/>
        <w:jc w:val="both"/>
      </w:pPr>
      <w:r>
        <w:rPr>
          <w:rFonts w:ascii="Times New Roman"/>
          <w:b w:val="false"/>
          <w:i w:val="false"/>
          <w:color w:val="000000"/>
          <w:sz w:val="28"/>
        </w:rPr>
        <w:t>Постановление Правительства Республики Казахстан от 12 декабря 2023 года № 1108.</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ff0000"/>
          <w:sz w:val="28"/>
        </w:rPr>
        <w:t>вводится в действие с 01.01.2024.</w:t>
      </w:r>
    </w:p>
    <w:bookmarkStart w:name="z5" w:id="0"/>
    <w:p>
      <w:pPr>
        <w:spacing w:after="0"/>
        <w:ind w:left="0"/>
        <w:jc w:val="both"/>
      </w:pPr>
      <w:r>
        <w:rPr>
          <w:rFonts w:ascii="Times New Roman"/>
          <w:b w:val="false"/>
          <w:i w:val="false"/>
          <w:color w:val="000000"/>
          <w:sz w:val="28"/>
        </w:rPr>
        <w:t>
      Правительство Республики Казахстан ПОСТАНОВЛЯЕТ:</w:t>
      </w:r>
    </w:p>
    <w:bookmarkEnd w:id="0"/>
    <w:bookmarkStart w:name="z6" w:id="1"/>
    <w:p>
      <w:pPr>
        <w:spacing w:after="0"/>
        <w:ind w:left="0"/>
        <w:jc w:val="both"/>
      </w:pPr>
      <w:r>
        <w:rPr>
          <w:rFonts w:ascii="Times New Roman"/>
          <w:b w:val="false"/>
          <w:i w:val="false"/>
          <w:color w:val="000000"/>
          <w:sz w:val="28"/>
        </w:rPr>
        <w:t>
      1. Принять к исполнению республиканский бюджет на 2024 – 2026 годы, в том числе на 2024 год, в следующих объемах:</w:t>
      </w:r>
    </w:p>
    <w:bookmarkEnd w:id="1"/>
    <w:bookmarkStart w:name="z254" w:id="2"/>
    <w:p>
      <w:pPr>
        <w:spacing w:after="0"/>
        <w:ind w:left="0"/>
        <w:jc w:val="both"/>
      </w:pPr>
      <w:r>
        <w:rPr>
          <w:rFonts w:ascii="Times New Roman"/>
          <w:b w:val="false"/>
          <w:i w:val="false"/>
          <w:color w:val="000000"/>
          <w:sz w:val="28"/>
        </w:rPr>
        <w:t>
      1) доходы – 20 194 797 994 тысячи тенге, в том числе по:</w:t>
      </w:r>
    </w:p>
    <w:bookmarkEnd w:id="2"/>
    <w:bookmarkStart w:name="z255" w:id="3"/>
    <w:p>
      <w:pPr>
        <w:spacing w:after="0"/>
        <w:ind w:left="0"/>
        <w:jc w:val="both"/>
      </w:pPr>
      <w:r>
        <w:rPr>
          <w:rFonts w:ascii="Times New Roman"/>
          <w:b w:val="false"/>
          <w:i w:val="false"/>
          <w:color w:val="000000"/>
          <w:sz w:val="28"/>
        </w:rPr>
        <w:t>
      налоговым поступлениям – 15 759 823 678 тысяч тенге;</w:t>
      </w:r>
    </w:p>
    <w:bookmarkEnd w:id="3"/>
    <w:bookmarkStart w:name="z256" w:id="4"/>
    <w:p>
      <w:pPr>
        <w:spacing w:after="0"/>
        <w:ind w:left="0"/>
        <w:jc w:val="both"/>
      </w:pPr>
      <w:r>
        <w:rPr>
          <w:rFonts w:ascii="Times New Roman"/>
          <w:b w:val="false"/>
          <w:i w:val="false"/>
          <w:color w:val="000000"/>
          <w:sz w:val="28"/>
        </w:rPr>
        <w:t>
      неналоговым поступлениям – 361 446 610 тысяч тенге;</w:t>
      </w:r>
    </w:p>
    <w:bookmarkEnd w:id="4"/>
    <w:bookmarkStart w:name="z257" w:id="5"/>
    <w:p>
      <w:pPr>
        <w:spacing w:after="0"/>
        <w:ind w:left="0"/>
        <w:jc w:val="both"/>
      </w:pPr>
      <w:r>
        <w:rPr>
          <w:rFonts w:ascii="Times New Roman"/>
          <w:b w:val="false"/>
          <w:i w:val="false"/>
          <w:color w:val="000000"/>
          <w:sz w:val="28"/>
        </w:rPr>
        <w:t>
      поступлениям от продажи основного капитала – 2 750 000 тысяч тенге;</w:t>
      </w:r>
    </w:p>
    <w:bookmarkEnd w:id="5"/>
    <w:bookmarkStart w:name="z258" w:id="6"/>
    <w:p>
      <w:pPr>
        <w:spacing w:after="0"/>
        <w:ind w:left="0"/>
        <w:jc w:val="both"/>
      </w:pPr>
      <w:r>
        <w:rPr>
          <w:rFonts w:ascii="Times New Roman"/>
          <w:b w:val="false"/>
          <w:i w:val="false"/>
          <w:color w:val="000000"/>
          <w:sz w:val="28"/>
        </w:rPr>
        <w:t>
      поступлениям трансфертов – 4 070 777 706 тысяч тенге;</w:t>
      </w:r>
    </w:p>
    <w:bookmarkEnd w:id="6"/>
    <w:bookmarkStart w:name="z259" w:id="7"/>
    <w:p>
      <w:pPr>
        <w:spacing w:after="0"/>
        <w:ind w:left="0"/>
        <w:jc w:val="both"/>
      </w:pPr>
      <w:r>
        <w:rPr>
          <w:rFonts w:ascii="Times New Roman"/>
          <w:b w:val="false"/>
          <w:i w:val="false"/>
          <w:color w:val="000000"/>
          <w:sz w:val="28"/>
        </w:rPr>
        <w:t>
      2) затраты – 23 380 144 061 тысяча тенге;</w:t>
      </w:r>
    </w:p>
    <w:bookmarkEnd w:id="7"/>
    <w:bookmarkStart w:name="z260" w:id="8"/>
    <w:p>
      <w:pPr>
        <w:spacing w:after="0"/>
        <w:ind w:left="0"/>
        <w:jc w:val="both"/>
      </w:pPr>
      <w:r>
        <w:rPr>
          <w:rFonts w:ascii="Times New Roman"/>
          <w:b w:val="false"/>
          <w:i w:val="false"/>
          <w:color w:val="000000"/>
          <w:sz w:val="28"/>
        </w:rPr>
        <w:t>
      3) чистое бюджетное кредитование – 363 477 575 тысяч тенге, в том числе:</w:t>
      </w:r>
    </w:p>
    <w:bookmarkEnd w:id="8"/>
    <w:bookmarkStart w:name="z261" w:id="9"/>
    <w:p>
      <w:pPr>
        <w:spacing w:after="0"/>
        <w:ind w:left="0"/>
        <w:jc w:val="both"/>
      </w:pPr>
      <w:r>
        <w:rPr>
          <w:rFonts w:ascii="Times New Roman"/>
          <w:b w:val="false"/>
          <w:i w:val="false"/>
          <w:color w:val="000000"/>
          <w:sz w:val="28"/>
        </w:rPr>
        <w:t>
      бюджетные кредиты – 617 804 497 тысяч тенге;</w:t>
      </w:r>
    </w:p>
    <w:bookmarkEnd w:id="9"/>
    <w:bookmarkStart w:name="z262" w:id="10"/>
    <w:p>
      <w:pPr>
        <w:spacing w:after="0"/>
        <w:ind w:left="0"/>
        <w:jc w:val="both"/>
      </w:pPr>
      <w:r>
        <w:rPr>
          <w:rFonts w:ascii="Times New Roman"/>
          <w:b w:val="false"/>
          <w:i w:val="false"/>
          <w:color w:val="000000"/>
          <w:sz w:val="28"/>
        </w:rPr>
        <w:t>
      погашение бюджетных кредитов – 254 326 922 тысячи тенге;</w:t>
      </w:r>
    </w:p>
    <w:bookmarkEnd w:id="10"/>
    <w:bookmarkStart w:name="z263" w:id="11"/>
    <w:p>
      <w:pPr>
        <w:spacing w:after="0"/>
        <w:ind w:left="0"/>
        <w:jc w:val="both"/>
      </w:pPr>
      <w:r>
        <w:rPr>
          <w:rFonts w:ascii="Times New Roman"/>
          <w:b w:val="false"/>
          <w:i w:val="false"/>
          <w:color w:val="000000"/>
          <w:sz w:val="28"/>
        </w:rPr>
        <w:t>
      4) сальдо по операциям с финансовыми активами – 49 929 694 тысячи тенге, в том числе:</w:t>
      </w:r>
    </w:p>
    <w:bookmarkEnd w:id="11"/>
    <w:bookmarkStart w:name="z264" w:id="12"/>
    <w:p>
      <w:pPr>
        <w:spacing w:after="0"/>
        <w:ind w:left="0"/>
        <w:jc w:val="both"/>
      </w:pPr>
      <w:r>
        <w:rPr>
          <w:rFonts w:ascii="Times New Roman"/>
          <w:b w:val="false"/>
          <w:i w:val="false"/>
          <w:color w:val="000000"/>
          <w:sz w:val="28"/>
        </w:rPr>
        <w:t>
      приобретение финансовых активов – 49 929 694 тысячи тенге;</w:t>
      </w:r>
    </w:p>
    <w:bookmarkEnd w:id="12"/>
    <w:bookmarkStart w:name="z265" w:id="13"/>
    <w:p>
      <w:pPr>
        <w:spacing w:after="0"/>
        <w:ind w:left="0"/>
        <w:jc w:val="both"/>
      </w:pPr>
      <w:r>
        <w:rPr>
          <w:rFonts w:ascii="Times New Roman"/>
          <w:b w:val="false"/>
          <w:i w:val="false"/>
          <w:color w:val="000000"/>
          <w:sz w:val="28"/>
        </w:rPr>
        <w:t>
      5) дефицит бюджета – -3 598 753 336 тысяч тенге, или 2,7 процента к валовому внутреннему продукту страны;</w:t>
      </w:r>
    </w:p>
    <w:bookmarkEnd w:id="13"/>
    <w:bookmarkStart w:name="z266" w:id="14"/>
    <w:p>
      <w:pPr>
        <w:spacing w:after="0"/>
        <w:ind w:left="0"/>
        <w:jc w:val="both"/>
      </w:pPr>
      <w:r>
        <w:rPr>
          <w:rFonts w:ascii="Times New Roman"/>
          <w:b w:val="false"/>
          <w:i w:val="false"/>
          <w:color w:val="000000"/>
          <w:sz w:val="28"/>
        </w:rPr>
        <w:t>
      6) ненефтяной дефицит бюджета – -8 832 673 336 тысяч тенге, или 6,5 процента к валовому внутреннему продукту страны;</w:t>
      </w:r>
    </w:p>
    <w:bookmarkEnd w:id="14"/>
    <w:bookmarkStart w:name="z267" w:id="15"/>
    <w:p>
      <w:pPr>
        <w:spacing w:after="0"/>
        <w:ind w:left="0"/>
        <w:jc w:val="both"/>
      </w:pPr>
      <w:r>
        <w:rPr>
          <w:rFonts w:ascii="Times New Roman"/>
          <w:b w:val="false"/>
          <w:i w:val="false"/>
          <w:color w:val="000000"/>
          <w:sz w:val="28"/>
        </w:rPr>
        <w:t>
      7) финансирование дефицита бюджета – 3 598 753 336 тысяч тенге.</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постановления Правительства РК от 07.03.2024 </w:t>
      </w:r>
      <w:r>
        <w:rPr>
          <w:rFonts w:ascii="Times New Roman"/>
          <w:b w:val="false"/>
          <w:i w:val="false"/>
          <w:color w:val="000000"/>
          <w:sz w:val="28"/>
        </w:rPr>
        <w:t>№ 155</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7" w:id="1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Утвердить:</w:t>
      </w:r>
    </w:p>
    <w:bookmarkEnd w:id="16"/>
    <w:bookmarkStart w:name="z22" w:id="1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перечень</w:t>
      </w:r>
      <w:r>
        <w:rPr>
          <w:rFonts w:ascii="Times New Roman"/>
          <w:b w:val="false"/>
          <w:i w:val="false"/>
          <w:color w:val="000000"/>
          <w:sz w:val="28"/>
        </w:rPr>
        <w:t xml:space="preserve"> приоритетных республиканских бюджетных инвестиций, финансируемых из республиканского бюджета,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End w:id="17"/>
    <w:bookmarkStart w:name="z23" w:id="18"/>
    <w:p>
      <w:pPr>
        <w:spacing w:after="0"/>
        <w:ind w:left="0"/>
        <w:jc w:val="both"/>
      </w:pPr>
      <w:r>
        <w:rPr>
          <w:rFonts w:ascii="Times New Roman"/>
          <w:b w:val="false"/>
          <w:i w:val="false"/>
          <w:color w:val="000000"/>
          <w:sz w:val="28"/>
        </w:rPr>
        <w:t xml:space="preserve">
      2) перечень приоритетных республиканских бюджетных инвестиций министерств по чрезвычайным ситуациям, обороны, Управления Делами Президента Республики Казахстан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 (для служебного пользования);</w:t>
      </w:r>
    </w:p>
    <w:bookmarkEnd w:id="18"/>
    <w:bookmarkStart w:name="z24" w:id="1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распределение</w:t>
      </w:r>
      <w:r>
        <w:rPr>
          <w:rFonts w:ascii="Times New Roman"/>
          <w:b w:val="false"/>
          <w:i w:val="false"/>
          <w:color w:val="000000"/>
          <w:sz w:val="28"/>
        </w:rPr>
        <w:t xml:space="preserve"> сумм целевых текущих трансфертов областным бюджетам на повышение заработной платы работников природоохранных и специальных учреждений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постановлению;</w:t>
      </w:r>
    </w:p>
    <w:bookmarkEnd w:id="19"/>
    <w:bookmarkStart w:name="z25" w:id="2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распределение</w:t>
      </w:r>
      <w:r>
        <w:rPr>
          <w:rFonts w:ascii="Times New Roman"/>
          <w:b w:val="false"/>
          <w:i w:val="false"/>
          <w:color w:val="000000"/>
          <w:sz w:val="28"/>
        </w:rPr>
        <w:t xml:space="preserve"> сумм целевых текущих трансфертов областным бюджетам, бюджетам городов республиканского значения, столицы на проведение противоэпизоотических мероприятий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постановлению;</w:t>
      </w:r>
    </w:p>
    <w:bookmarkEnd w:id="20"/>
    <w:bookmarkStart w:name="z26" w:id="2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распределение</w:t>
      </w:r>
      <w:r>
        <w:rPr>
          <w:rFonts w:ascii="Times New Roman"/>
          <w:b w:val="false"/>
          <w:i w:val="false"/>
          <w:color w:val="000000"/>
          <w:sz w:val="28"/>
        </w:rPr>
        <w:t xml:space="preserve"> сумм целевых текущих трансфертов бюджету Мангистауской области на обеспечение ветеринарной безопасности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постановлению;</w:t>
      </w:r>
    </w:p>
    <w:bookmarkEnd w:id="21"/>
    <w:bookmarkStart w:name="z27" w:id="2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распределение</w:t>
      </w:r>
      <w:r>
        <w:rPr>
          <w:rFonts w:ascii="Times New Roman"/>
          <w:b w:val="false"/>
          <w:i w:val="false"/>
          <w:color w:val="000000"/>
          <w:sz w:val="28"/>
        </w:rPr>
        <w:t xml:space="preserve"> сумм целевых текущих трансфертов областным бюджетам, бюджетам городов республиканского значения, столицы на приобретение средств (изделий) и атрибутов для проведения идентификации сельскохозяйственных животных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постановлению;</w:t>
      </w:r>
    </w:p>
    <w:bookmarkEnd w:id="22"/>
    <w:bookmarkStart w:name="z28" w:id="23"/>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распределение</w:t>
      </w:r>
      <w:r>
        <w:rPr>
          <w:rFonts w:ascii="Times New Roman"/>
          <w:b w:val="false"/>
          <w:i w:val="false"/>
          <w:color w:val="000000"/>
          <w:sz w:val="28"/>
        </w:rPr>
        <w:t xml:space="preserve"> сумм целевых текущих трансфертов областным бюджетам, бюджетам городов республиканского значения, столицы на обеспечение прав и улучшение качества жизни лиц с инвалидностью в Республике Казахстан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постановлению;</w:t>
      </w:r>
    </w:p>
    <w:bookmarkEnd w:id="23"/>
    <w:bookmarkStart w:name="z29" w:id="24"/>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распределение</w:t>
      </w:r>
      <w:r>
        <w:rPr>
          <w:rFonts w:ascii="Times New Roman"/>
          <w:b w:val="false"/>
          <w:i w:val="false"/>
          <w:color w:val="000000"/>
          <w:sz w:val="28"/>
        </w:rPr>
        <w:t xml:space="preserve"> сумм целевых текущих трансфертов областным бюджетам, бюджетам городов республиканского значения, столицы на обеспечение деятельности центров трудовой мобильности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постановлению;</w:t>
      </w:r>
    </w:p>
    <w:bookmarkEnd w:id="24"/>
    <w:bookmarkStart w:name="z30" w:id="25"/>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распределение</w:t>
      </w:r>
      <w:r>
        <w:rPr>
          <w:rFonts w:ascii="Times New Roman"/>
          <w:b w:val="false"/>
          <w:i w:val="false"/>
          <w:color w:val="000000"/>
          <w:sz w:val="28"/>
        </w:rPr>
        <w:t xml:space="preserve"> сумм целевых текущих трансфертов областным бюджетам, бюджетам городов республиканского значения, столицы на повышение заработной платы отдельных категорий гражданских служащих, работников организаций, содержащихся за счет средств государственного бюджета, работников казенных предприятий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постановлению;</w:t>
      </w:r>
    </w:p>
    <w:bookmarkEnd w:id="25"/>
    <w:bookmarkStart w:name="z31" w:id="26"/>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распределение</w:t>
      </w:r>
      <w:r>
        <w:rPr>
          <w:rFonts w:ascii="Times New Roman"/>
          <w:b w:val="false"/>
          <w:i w:val="false"/>
          <w:color w:val="000000"/>
          <w:sz w:val="28"/>
        </w:rPr>
        <w:t xml:space="preserve"> сумм целевых текущих трансфертов областным бюджетам, бюджетам городов республиканского значения, столицы на увеличение оплаты труда педагогов организаций дошкольного образования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постановлению;</w:t>
      </w:r>
    </w:p>
    <w:bookmarkEnd w:id="26"/>
    <w:bookmarkStart w:name="z32" w:id="27"/>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распределение</w:t>
      </w:r>
      <w:r>
        <w:rPr>
          <w:rFonts w:ascii="Times New Roman"/>
          <w:b w:val="false"/>
          <w:i w:val="false"/>
          <w:color w:val="000000"/>
          <w:sz w:val="28"/>
        </w:rPr>
        <w:t xml:space="preserve"> сумм целевых текущих трансфертов областным бюджетам на реализацию подушевого нормативного финансирования в государственных дневных общеобразовательных сельских полнокомплектных школах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настоящему постановлению;</w:t>
      </w:r>
    </w:p>
    <w:bookmarkEnd w:id="27"/>
    <w:bookmarkStart w:name="z33" w:id="28"/>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распределение</w:t>
      </w:r>
      <w:r>
        <w:rPr>
          <w:rFonts w:ascii="Times New Roman"/>
          <w:b w:val="false"/>
          <w:i w:val="false"/>
          <w:color w:val="000000"/>
          <w:sz w:val="28"/>
        </w:rPr>
        <w:t xml:space="preserve"> сумм целевых текущих трансфертов областным бюджетам, бюджетам городов республиканского значения, столицы на увеличение размера государственной стипендии обучающимся в организациях технического и профессионального, послесреднего образования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настоящему постановлению;</w:t>
      </w:r>
    </w:p>
    <w:bookmarkEnd w:id="28"/>
    <w:bookmarkStart w:name="z34" w:id="29"/>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распределение</w:t>
      </w:r>
      <w:r>
        <w:rPr>
          <w:rFonts w:ascii="Times New Roman"/>
          <w:b w:val="false"/>
          <w:i w:val="false"/>
          <w:color w:val="000000"/>
          <w:sz w:val="28"/>
        </w:rPr>
        <w:t xml:space="preserve"> сумм целевых текущих трансфертов областным бюджетам на материально-техническое оснащение организаций здравоохранения на местном уровне в рамках пилотного национального проекта "Модернизация сельского здравоохранения"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настоящему постановлению;</w:t>
      </w:r>
    </w:p>
    <w:bookmarkEnd w:id="29"/>
    <w:bookmarkStart w:name="z35" w:id="30"/>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распределение</w:t>
      </w:r>
      <w:r>
        <w:rPr>
          <w:rFonts w:ascii="Times New Roman"/>
          <w:b w:val="false"/>
          <w:i w:val="false"/>
          <w:color w:val="000000"/>
          <w:sz w:val="28"/>
        </w:rPr>
        <w:t xml:space="preserve"> сумм целевых текущих трансфертов областным бюджетам на проведение капитального ремонта объектов здравоохранения в рамках пилотного национального проекта "Модернизация сельского здравоохранения"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настоящему постановлению;</w:t>
      </w:r>
    </w:p>
    <w:bookmarkEnd w:id="30"/>
    <w:bookmarkStart w:name="z36" w:id="31"/>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распределение</w:t>
      </w:r>
      <w:r>
        <w:rPr>
          <w:rFonts w:ascii="Times New Roman"/>
          <w:b w:val="false"/>
          <w:i w:val="false"/>
          <w:color w:val="000000"/>
          <w:sz w:val="28"/>
        </w:rPr>
        <w:t xml:space="preserve"> сумм целевых текущих трансфертов областным бюджетам, бюджетам городов республиканского значения, столицы на изъятие земельных участков для государственных нужд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настоящему постановлению;</w:t>
      </w:r>
    </w:p>
    <w:bookmarkEnd w:id="31"/>
    <w:bookmarkStart w:name="z37" w:id="32"/>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распределение</w:t>
      </w:r>
      <w:r>
        <w:rPr>
          <w:rFonts w:ascii="Times New Roman"/>
          <w:b w:val="false"/>
          <w:i w:val="false"/>
          <w:color w:val="000000"/>
          <w:sz w:val="28"/>
        </w:rPr>
        <w:t xml:space="preserve"> сумм целевых текущих трансфертов бюджету Акмолинской области на ремонт транспортной инфраструктуры населҰнных пунктов, прилегающих к городу Астане,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настоящему постановлению;</w:t>
      </w:r>
    </w:p>
    <w:bookmarkEnd w:id="32"/>
    <w:bookmarkStart w:name="z38" w:id="33"/>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распределение</w:t>
      </w:r>
      <w:r>
        <w:rPr>
          <w:rFonts w:ascii="Times New Roman"/>
          <w:b w:val="false"/>
          <w:i w:val="false"/>
          <w:color w:val="000000"/>
          <w:sz w:val="28"/>
        </w:rPr>
        <w:t xml:space="preserve"> сумм целевых текущих трансфертов областным бюджетам, бюджетам городов республиканского значения, столицы на приобретение жилья коммунального жилищного фонда для социально уязвимых слоев населения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настоящему постановлению;</w:t>
      </w:r>
    </w:p>
    <w:bookmarkEnd w:id="33"/>
    <w:bookmarkStart w:name="z39" w:id="34"/>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распределение</w:t>
      </w:r>
      <w:r>
        <w:rPr>
          <w:rFonts w:ascii="Times New Roman"/>
          <w:b w:val="false"/>
          <w:i w:val="false"/>
          <w:color w:val="000000"/>
          <w:sz w:val="28"/>
        </w:rPr>
        <w:t xml:space="preserve"> сумм целевых текущих трансфертов бюджету Мангистауской области на обеспечение радиационной безопасности согласно </w:t>
      </w:r>
      <w:r>
        <w:rPr>
          <w:rFonts w:ascii="Times New Roman"/>
          <w:b w:val="false"/>
          <w:i w:val="false"/>
          <w:color w:val="000000"/>
          <w:sz w:val="28"/>
        </w:rPr>
        <w:t>приложению 18</w:t>
      </w:r>
      <w:r>
        <w:rPr>
          <w:rFonts w:ascii="Times New Roman"/>
          <w:b w:val="false"/>
          <w:i w:val="false"/>
          <w:color w:val="000000"/>
          <w:sz w:val="28"/>
        </w:rPr>
        <w:t xml:space="preserve"> к настоящему постановлению;</w:t>
      </w:r>
    </w:p>
    <w:bookmarkEnd w:id="34"/>
    <w:bookmarkStart w:name="z40" w:id="35"/>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распределение</w:t>
      </w:r>
      <w:r>
        <w:rPr>
          <w:rFonts w:ascii="Times New Roman"/>
          <w:b w:val="false"/>
          <w:i w:val="false"/>
          <w:color w:val="000000"/>
          <w:sz w:val="28"/>
        </w:rPr>
        <w:t xml:space="preserve"> сумм целевых текущих трансфертов областным бюджетам, бюджетам городов республиканского значения, столицы на возмещение части затрат субъектов предпринимательства по строительству объектов придорожного сервиса согласно </w:t>
      </w:r>
      <w:r>
        <w:rPr>
          <w:rFonts w:ascii="Times New Roman"/>
          <w:b w:val="false"/>
          <w:i w:val="false"/>
          <w:color w:val="000000"/>
          <w:sz w:val="28"/>
        </w:rPr>
        <w:t>приложению 19</w:t>
      </w:r>
      <w:r>
        <w:rPr>
          <w:rFonts w:ascii="Times New Roman"/>
          <w:b w:val="false"/>
          <w:i w:val="false"/>
          <w:color w:val="000000"/>
          <w:sz w:val="28"/>
        </w:rPr>
        <w:t xml:space="preserve"> к настоящему постановлению;</w:t>
      </w:r>
    </w:p>
    <w:bookmarkEnd w:id="35"/>
    <w:bookmarkStart w:name="z41" w:id="36"/>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распределение</w:t>
      </w:r>
      <w:r>
        <w:rPr>
          <w:rFonts w:ascii="Times New Roman"/>
          <w:b w:val="false"/>
          <w:i w:val="false"/>
          <w:color w:val="000000"/>
          <w:sz w:val="28"/>
        </w:rPr>
        <w:t xml:space="preserve"> сумм целевых текущих трансфертов областным бюджетам на обеспечение и проведение выборов акимов районов (городов областного значения) согласно </w:t>
      </w:r>
      <w:r>
        <w:rPr>
          <w:rFonts w:ascii="Times New Roman"/>
          <w:b w:val="false"/>
          <w:i w:val="false"/>
          <w:color w:val="000000"/>
          <w:sz w:val="28"/>
        </w:rPr>
        <w:t>приложению 20</w:t>
      </w:r>
      <w:r>
        <w:rPr>
          <w:rFonts w:ascii="Times New Roman"/>
          <w:b w:val="false"/>
          <w:i w:val="false"/>
          <w:color w:val="000000"/>
          <w:sz w:val="28"/>
        </w:rPr>
        <w:t xml:space="preserve"> к настоящему постановлению;</w:t>
      </w:r>
    </w:p>
    <w:bookmarkEnd w:id="36"/>
    <w:bookmarkStart w:name="z42" w:id="37"/>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распределение</w:t>
      </w:r>
      <w:r>
        <w:rPr>
          <w:rFonts w:ascii="Times New Roman"/>
          <w:b w:val="false"/>
          <w:i w:val="false"/>
          <w:color w:val="000000"/>
          <w:sz w:val="28"/>
        </w:rPr>
        <w:t xml:space="preserve"> сумм кредитования областных бюджетов на предоставление микрокредитов сельскому населению для масштабирования проекта по повышению доходов сельского населения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настоящему постановлению;</w:t>
      </w:r>
    </w:p>
    <w:bookmarkEnd w:id="37"/>
    <w:bookmarkStart w:name="z43" w:id="38"/>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распределение</w:t>
      </w:r>
      <w:r>
        <w:rPr>
          <w:rFonts w:ascii="Times New Roman"/>
          <w:b w:val="false"/>
          <w:i w:val="false"/>
          <w:color w:val="000000"/>
          <w:sz w:val="28"/>
        </w:rPr>
        <w:t xml:space="preserve"> сумм кредитования областных бюджетов, бюджетов городов республиканского значения, столицы на инвестиционные проекты в агропромышленном комплексе согласно </w:t>
      </w:r>
      <w:r>
        <w:rPr>
          <w:rFonts w:ascii="Times New Roman"/>
          <w:b w:val="false"/>
          <w:i w:val="false"/>
          <w:color w:val="000000"/>
          <w:sz w:val="28"/>
        </w:rPr>
        <w:t>приложению 22</w:t>
      </w:r>
      <w:r>
        <w:rPr>
          <w:rFonts w:ascii="Times New Roman"/>
          <w:b w:val="false"/>
          <w:i w:val="false"/>
          <w:color w:val="000000"/>
          <w:sz w:val="28"/>
        </w:rPr>
        <w:t xml:space="preserve"> к настоящему постановлению;</w:t>
      </w:r>
    </w:p>
    <w:bookmarkEnd w:id="38"/>
    <w:bookmarkStart w:name="z44" w:id="39"/>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распределение</w:t>
      </w:r>
      <w:r>
        <w:rPr>
          <w:rFonts w:ascii="Times New Roman"/>
          <w:b w:val="false"/>
          <w:i w:val="false"/>
          <w:color w:val="000000"/>
          <w:sz w:val="28"/>
        </w:rPr>
        <w:t xml:space="preserve"> сумм кредитования областных бюджетов, бюджетов городов республиканского значения, столицы на содействие предпринимательской инициативе молодежи согласно </w:t>
      </w:r>
      <w:r>
        <w:rPr>
          <w:rFonts w:ascii="Times New Roman"/>
          <w:b w:val="false"/>
          <w:i w:val="false"/>
          <w:color w:val="000000"/>
          <w:sz w:val="28"/>
        </w:rPr>
        <w:t>приложению 23</w:t>
      </w:r>
      <w:r>
        <w:rPr>
          <w:rFonts w:ascii="Times New Roman"/>
          <w:b w:val="false"/>
          <w:i w:val="false"/>
          <w:color w:val="000000"/>
          <w:sz w:val="28"/>
        </w:rPr>
        <w:t xml:space="preserve"> к настоящему постановлению;</w:t>
      </w:r>
    </w:p>
    <w:bookmarkEnd w:id="39"/>
    <w:bookmarkStart w:name="z45" w:id="40"/>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распределение</w:t>
      </w:r>
      <w:r>
        <w:rPr>
          <w:rFonts w:ascii="Times New Roman"/>
          <w:b w:val="false"/>
          <w:i w:val="false"/>
          <w:color w:val="000000"/>
          <w:sz w:val="28"/>
        </w:rPr>
        <w:t xml:space="preserve"> сумм кредитования областных бюджетов, бюджетов городов республиканского значения, столицы на проведение капитального ремонта общего имущества объектов кондоминиумов согласно </w:t>
      </w:r>
      <w:r>
        <w:rPr>
          <w:rFonts w:ascii="Times New Roman"/>
          <w:b w:val="false"/>
          <w:i w:val="false"/>
          <w:color w:val="000000"/>
          <w:sz w:val="28"/>
        </w:rPr>
        <w:t>приложению 24</w:t>
      </w:r>
      <w:r>
        <w:rPr>
          <w:rFonts w:ascii="Times New Roman"/>
          <w:b w:val="false"/>
          <w:i w:val="false"/>
          <w:color w:val="000000"/>
          <w:sz w:val="28"/>
        </w:rPr>
        <w:t xml:space="preserve"> к настоящему постановлению;</w:t>
      </w:r>
    </w:p>
    <w:bookmarkEnd w:id="40"/>
    <w:bookmarkStart w:name="z46" w:id="41"/>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распределение</w:t>
      </w:r>
      <w:r>
        <w:rPr>
          <w:rFonts w:ascii="Times New Roman"/>
          <w:b w:val="false"/>
          <w:i w:val="false"/>
          <w:color w:val="000000"/>
          <w:sz w:val="28"/>
        </w:rPr>
        <w:t xml:space="preserve"> сумм бюджетных кредитов местным исполнительным органам для реализации мер социальной поддержки специалистов согласно </w:t>
      </w:r>
      <w:r>
        <w:rPr>
          <w:rFonts w:ascii="Times New Roman"/>
          <w:b w:val="false"/>
          <w:i w:val="false"/>
          <w:color w:val="000000"/>
          <w:sz w:val="28"/>
        </w:rPr>
        <w:t>приложению 25</w:t>
      </w:r>
      <w:r>
        <w:rPr>
          <w:rFonts w:ascii="Times New Roman"/>
          <w:b w:val="false"/>
          <w:i w:val="false"/>
          <w:color w:val="000000"/>
          <w:sz w:val="28"/>
        </w:rPr>
        <w:t xml:space="preserve"> к настоящему постановлению;</w:t>
      </w:r>
    </w:p>
    <w:bookmarkEnd w:id="41"/>
    <w:bookmarkStart w:name="z47" w:id="42"/>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распределение</w:t>
      </w:r>
      <w:r>
        <w:rPr>
          <w:rFonts w:ascii="Times New Roman"/>
          <w:b w:val="false"/>
          <w:i w:val="false"/>
          <w:color w:val="000000"/>
          <w:sz w:val="28"/>
        </w:rPr>
        <w:t xml:space="preserve"> сумм резерва Правительства Республики Казахстан согласно </w:t>
      </w:r>
      <w:r>
        <w:rPr>
          <w:rFonts w:ascii="Times New Roman"/>
          <w:b w:val="false"/>
          <w:i w:val="false"/>
          <w:color w:val="000000"/>
          <w:sz w:val="28"/>
        </w:rPr>
        <w:t>приложению 26</w:t>
      </w:r>
      <w:r>
        <w:rPr>
          <w:rFonts w:ascii="Times New Roman"/>
          <w:b w:val="false"/>
          <w:i w:val="false"/>
          <w:color w:val="000000"/>
          <w:sz w:val="28"/>
        </w:rPr>
        <w:t xml:space="preserve"> к настоящему постановлению;</w:t>
      </w:r>
    </w:p>
    <w:bookmarkEnd w:id="42"/>
    <w:bookmarkStart w:name="z48" w:id="43"/>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распределение</w:t>
      </w:r>
      <w:r>
        <w:rPr>
          <w:rFonts w:ascii="Times New Roman"/>
          <w:b w:val="false"/>
          <w:i w:val="false"/>
          <w:color w:val="000000"/>
          <w:sz w:val="28"/>
        </w:rPr>
        <w:t xml:space="preserve"> сумм поступлений трансфертов из областных бюджетов, бюджетов городов республиканского значения, столицы согласно </w:t>
      </w:r>
      <w:r>
        <w:rPr>
          <w:rFonts w:ascii="Times New Roman"/>
          <w:b w:val="false"/>
          <w:i w:val="false"/>
          <w:color w:val="000000"/>
          <w:sz w:val="28"/>
        </w:rPr>
        <w:t>приложению 27</w:t>
      </w:r>
      <w:r>
        <w:rPr>
          <w:rFonts w:ascii="Times New Roman"/>
          <w:b w:val="false"/>
          <w:i w:val="false"/>
          <w:color w:val="000000"/>
          <w:sz w:val="28"/>
        </w:rPr>
        <w:t xml:space="preserve"> к настоящему постановлению.</w:t>
      </w:r>
    </w:p>
    <w:bookmarkEnd w:id="43"/>
    <w:bookmarkStart w:name="z49" w:id="44"/>
    <w:p>
      <w:pPr>
        <w:spacing w:after="0"/>
        <w:ind w:left="0"/>
        <w:jc w:val="both"/>
      </w:pPr>
      <w:r>
        <w:rPr>
          <w:rFonts w:ascii="Times New Roman"/>
          <w:b w:val="false"/>
          <w:i w:val="false"/>
          <w:color w:val="000000"/>
          <w:sz w:val="28"/>
        </w:rPr>
        <w:t>
      3. Министерству труда и социальной защиты населения Республики Казахстан разработать и в установленном законодательством порядке внести в Правительство Республики Казахстан в срок до 15 февраля 2024 года проекты решений:</w:t>
      </w:r>
    </w:p>
    <w:bookmarkEnd w:id="44"/>
    <w:bookmarkStart w:name="z50" w:id="45"/>
    <w:p>
      <w:pPr>
        <w:spacing w:after="0"/>
        <w:ind w:left="0"/>
        <w:jc w:val="both"/>
      </w:pPr>
      <w:r>
        <w:rPr>
          <w:rFonts w:ascii="Times New Roman"/>
          <w:b w:val="false"/>
          <w:i w:val="false"/>
          <w:color w:val="000000"/>
          <w:sz w:val="28"/>
        </w:rPr>
        <w:t xml:space="preserve">
      1) о порядке использования целевых текущих трансфертов областным бюджетам, бюджетам городов республиканского значения, столицы на 2024 год, указанных в </w:t>
      </w:r>
      <w:r>
        <w:rPr>
          <w:rFonts w:ascii="Times New Roman"/>
          <w:b w:val="false"/>
          <w:i w:val="false"/>
          <w:color w:val="000000"/>
          <w:sz w:val="28"/>
        </w:rPr>
        <w:t>подпункте 7)</w:t>
      </w:r>
      <w:r>
        <w:rPr>
          <w:rFonts w:ascii="Times New Roman"/>
          <w:b w:val="false"/>
          <w:i w:val="false"/>
          <w:color w:val="000000"/>
          <w:sz w:val="28"/>
        </w:rPr>
        <w:t xml:space="preserve"> пункта 2) настоящего постановления;</w:t>
      </w:r>
    </w:p>
    <w:bookmarkEnd w:id="45"/>
    <w:bookmarkStart w:name="z51" w:id="46"/>
    <w:p>
      <w:pPr>
        <w:spacing w:after="0"/>
        <w:ind w:left="0"/>
        <w:jc w:val="both"/>
      </w:pPr>
      <w:r>
        <w:rPr>
          <w:rFonts w:ascii="Times New Roman"/>
          <w:b w:val="false"/>
          <w:i w:val="false"/>
          <w:color w:val="000000"/>
          <w:sz w:val="28"/>
        </w:rPr>
        <w:t xml:space="preserve">
       2) об условиях кредитования областных бюджетов, бюджетов городов республиканского значения, столицы на 2024 год, указанного в </w:t>
      </w:r>
      <w:r>
        <w:rPr>
          <w:rFonts w:ascii="Times New Roman"/>
          <w:b w:val="false"/>
          <w:i w:val="false"/>
          <w:color w:val="000000"/>
          <w:sz w:val="28"/>
        </w:rPr>
        <w:t>подпункте 23)</w:t>
      </w:r>
      <w:r>
        <w:rPr>
          <w:rFonts w:ascii="Times New Roman"/>
          <w:b w:val="false"/>
          <w:i w:val="false"/>
          <w:color w:val="000000"/>
          <w:sz w:val="28"/>
        </w:rPr>
        <w:t xml:space="preserve"> пункта 2 настоящего постановления.</w:t>
      </w:r>
    </w:p>
    <w:bookmarkEnd w:id="46"/>
    <w:bookmarkStart w:name="z52" w:id="47"/>
    <w:p>
      <w:pPr>
        <w:spacing w:after="0"/>
        <w:ind w:left="0"/>
        <w:jc w:val="both"/>
      </w:pPr>
      <w:r>
        <w:rPr>
          <w:rFonts w:ascii="Times New Roman"/>
          <w:b w:val="false"/>
          <w:i w:val="false"/>
          <w:color w:val="000000"/>
          <w:sz w:val="28"/>
        </w:rPr>
        <w:t xml:space="preserve">
      4. Утвердить </w:t>
      </w:r>
      <w:r>
        <w:rPr>
          <w:rFonts w:ascii="Times New Roman"/>
          <w:b w:val="false"/>
          <w:i w:val="false"/>
          <w:color w:val="000000"/>
          <w:sz w:val="28"/>
        </w:rPr>
        <w:t>перечень</w:t>
      </w:r>
      <w:r>
        <w:rPr>
          <w:rFonts w:ascii="Times New Roman"/>
          <w:b w:val="false"/>
          <w:i w:val="false"/>
          <w:color w:val="000000"/>
          <w:sz w:val="28"/>
        </w:rPr>
        <w:t xml:space="preserve"> проектов государственно-частного партнерства, планируемых к реализации, требующих финансирования государственных обязательств по проектам государственно-частного партнерства, в том числе государственных концессионных обязательств, из республиканского бюджета, согласно </w:t>
      </w:r>
      <w:r>
        <w:rPr>
          <w:rFonts w:ascii="Times New Roman"/>
          <w:b w:val="false"/>
          <w:i w:val="false"/>
          <w:color w:val="000000"/>
          <w:sz w:val="28"/>
        </w:rPr>
        <w:t>приложению 28</w:t>
      </w:r>
      <w:r>
        <w:rPr>
          <w:rFonts w:ascii="Times New Roman"/>
          <w:b w:val="false"/>
          <w:i w:val="false"/>
          <w:color w:val="000000"/>
          <w:sz w:val="28"/>
        </w:rPr>
        <w:t> к настоящему постановлению.</w:t>
      </w:r>
    </w:p>
    <w:bookmarkEnd w:id="47"/>
    <w:bookmarkStart w:name="z53" w:id="48"/>
    <w:p>
      <w:pPr>
        <w:spacing w:after="0"/>
        <w:ind w:left="0"/>
        <w:jc w:val="both"/>
      </w:pPr>
      <w:r>
        <w:rPr>
          <w:rFonts w:ascii="Times New Roman"/>
          <w:b w:val="false"/>
          <w:i w:val="false"/>
          <w:color w:val="000000"/>
          <w:sz w:val="28"/>
        </w:rPr>
        <w:t xml:space="preserve">
      5. Утвердить </w:t>
      </w:r>
      <w:r>
        <w:rPr>
          <w:rFonts w:ascii="Times New Roman"/>
          <w:b w:val="false"/>
          <w:i w:val="false"/>
          <w:color w:val="000000"/>
          <w:sz w:val="28"/>
        </w:rPr>
        <w:t>перечень</w:t>
      </w:r>
      <w:r>
        <w:rPr>
          <w:rFonts w:ascii="Times New Roman"/>
          <w:b w:val="false"/>
          <w:i w:val="false"/>
          <w:color w:val="000000"/>
          <w:sz w:val="28"/>
        </w:rPr>
        <w:t xml:space="preserve"> государственных заданий на 2024 год согласно </w:t>
      </w:r>
      <w:r>
        <w:rPr>
          <w:rFonts w:ascii="Times New Roman"/>
          <w:b w:val="false"/>
          <w:i w:val="false"/>
          <w:color w:val="000000"/>
          <w:sz w:val="28"/>
        </w:rPr>
        <w:t>приложению 29</w:t>
      </w:r>
      <w:r>
        <w:rPr>
          <w:rFonts w:ascii="Times New Roman"/>
          <w:b w:val="false"/>
          <w:i w:val="false"/>
          <w:color w:val="000000"/>
          <w:sz w:val="28"/>
        </w:rPr>
        <w:t xml:space="preserve"> к настоящему постановлению.</w:t>
      </w:r>
    </w:p>
    <w:bookmarkEnd w:id="48"/>
    <w:bookmarkStart w:name="z54" w:id="49"/>
    <w:p>
      <w:pPr>
        <w:spacing w:after="0"/>
        <w:ind w:left="0"/>
        <w:jc w:val="both"/>
      </w:pPr>
      <w:r>
        <w:rPr>
          <w:rFonts w:ascii="Times New Roman"/>
          <w:b w:val="false"/>
          <w:i w:val="false"/>
          <w:color w:val="000000"/>
          <w:sz w:val="28"/>
        </w:rPr>
        <w:t>
      6. Центральным исполнительным органам в срок до 1 февраля 2024 года внести в Правительство Республики Казахстан предложения о приведении ранее принятых решений Правительства Республики Казахстан в соответствие с настоящим постановлением.</w:t>
      </w:r>
    </w:p>
    <w:bookmarkEnd w:id="49"/>
    <w:bookmarkStart w:name="z55" w:id="50"/>
    <w:p>
      <w:pPr>
        <w:spacing w:after="0"/>
        <w:ind w:left="0"/>
        <w:jc w:val="both"/>
      </w:pPr>
      <w:r>
        <w:rPr>
          <w:rFonts w:ascii="Times New Roman"/>
          <w:b w:val="false"/>
          <w:i w:val="false"/>
          <w:color w:val="000000"/>
          <w:sz w:val="28"/>
        </w:rPr>
        <w:t>
      7. Настоящее постановление вводится в действие с 1 января 2024 года.</w:t>
      </w:r>
    </w:p>
    <w:bookmarkEnd w:id="5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Премьер-Министр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декабря 2023 года № 1108</w:t>
            </w:r>
          </w:p>
        </w:tc>
      </w:tr>
    </w:tbl>
    <w:bookmarkStart w:name="z58" w:id="51"/>
    <w:p>
      <w:pPr>
        <w:spacing w:after="0"/>
        <w:ind w:left="0"/>
        <w:jc w:val="left"/>
      </w:pPr>
      <w:r>
        <w:rPr>
          <w:rFonts w:ascii="Times New Roman"/>
          <w:b/>
          <w:i w:val="false"/>
          <w:color w:val="000000"/>
        </w:rPr>
        <w:t xml:space="preserve"> Перечень приоритетных республиканских бюджетных инвестиций</w:t>
      </w:r>
    </w:p>
    <w:bookmarkEnd w:id="51"/>
    <w:p>
      <w:pPr>
        <w:spacing w:after="0"/>
        <w:ind w:left="0"/>
        <w:jc w:val="both"/>
      </w:pPr>
      <w:r>
        <w:rPr>
          <w:rFonts w:ascii="Times New Roman"/>
          <w:b w:val="false"/>
          <w:i w:val="false"/>
          <w:color w:val="ff0000"/>
          <w:sz w:val="28"/>
        </w:rPr>
        <w:t xml:space="preserve">
      Сноска. Приложение 1 с изменениями, внесенными постановлениями Правительства РК от 07.03.2024 </w:t>
      </w:r>
      <w:r>
        <w:rPr>
          <w:rFonts w:ascii="Times New Roman"/>
          <w:b w:val="false"/>
          <w:i w:val="false"/>
          <w:color w:val="ff0000"/>
          <w:sz w:val="28"/>
        </w:rPr>
        <w:t>№ 155</w:t>
      </w:r>
      <w:r>
        <w:rPr>
          <w:rFonts w:ascii="Times New Roman"/>
          <w:b w:val="false"/>
          <w:i w:val="false"/>
          <w:color w:val="ff0000"/>
          <w:sz w:val="28"/>
        </w:rPr>
        <w:t xml:space="preserve"> (вводится в действие с 01.01.2024); от 30.03.2024 </w:t>
      </w:r>
      <w:r>
        <w:rPr>
          <w:rFonts w:ascii="Times New Roman"/>
          <w:b w:val="false"/>
          <w:i w:val="false"/>
          <w:color w:val="ff0000"/>
          <w:sz w:val="28"/>
        </w:rPr>
        <w:t>№ 244</w:t>
      </w:r>
      <w:r>
        <w:rPr>
          <w:rFonts w:ascii="Times New Roman"/>
          <w:b w:val="false"/>
          <w:i w:val="false"/>
          <w:color w:val="ff0000"/>
          <w:sz w:val="28"/>
        </w:rPr>
        <w:t xml:space="preserve"> (вводится в действие с 01.01.2024); от 08.04.2024 </w:t>
      </w:r>
      <w:r>
        <w:rPr>
          <w:rFonts w:ascii="Times New Roman"/>
          <w:b w:val="false"/>
          <w:i w:val="false"/>
          <w:color w:val="ff0000"/>
          <w:sz w:val="28"/>
        </w:rPr>
        <w:t>№ 259</w:t>
      </w:r>
      <w:r>
        <w:rPr>
          <w:rFonts w:ascii="Times New Roman"/>
          <w:b w:val="false"/>
          <w:i w:val="false"/>
          <w:color w:val="ff0000"/>
          <w:sz w:val="28"/>
        </w:rPr>
        <w:t xml:space="preserve"> (вводится в действие с 01.01.2024); от 02.05.2024 </w:t>
      </w:r>
      <w:r>
        <w:rPr>
          <w:rFonts w:ascii="Times New Roman"/>
          <w:b w:val="false"/>
          <w:i w:val="false"/>
          <w:color w:val="ff0000"/>
          <w:sz w:val="28"/>
        </w:rPr>
        <w:t>№ 353</w:t>
      </w:r>
      <w:r>
        <w:rPr>
          <w:rFonts w:ascii="Times New Roman"/>
          <w:b w:val="false"/>
          <w:i w:val="false"/>
          <w:color w:val="ff0000"/>
          <w:sz w:val="28"/>
        </w:rPr>
        <w:t xml:space="preserve"> (вводится в действие с 01.01.2024).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23"/>
        <w:gridCol w:w="323"/>
        <w:gridCol w:w="323"/>
        <w:gridCol w:w="323"/>
        <w:gridCol w:w="323"/>
        <w:gridCol w:w="323"/>
        <w:gridCol w:w="323"/>
        <w:gridCol w:w="323"/>
        <w:gridCol w:w="323"/>
        <w:gridCol w:w="323"/>
        <w:gridCol w:w="323"/>
        <w:gridCol w:w="323"/>
        <w:gridCol w:w="324"/>
        <w:gridCol w:w="324"/>
        <w:gridCol w:w="324"/>
        <w:gridCol w:w="324"/>
        <w:gridCol w:w="324"/>
        <w:gridCol w:w="324"/>
        <w:gridCol w:w="324"/>
        <w:gridCol w:w="324"/>
        <w:gridCol w:w="324"/>
        <w:gridCol w:w="324"/>
        <w:gridCol w:w="324"/>
        <w:gridCol w:w="324"/>
        <w:gridCol w:w="324"/>
        <w:gridCol w:w="324"/>
        <w:gridCol w:w="324"/>
        <w:gridCol w:w="324"/>
        <w:gridCol w:w="324"/>
        <w:gridCol w:w="324"/>
        <w:gridCol w:w="324"/>
        <w:gridCol w:w="324"/>
        <w:gridCol w:w="324"/>
        <w:gridCol w:w="324"/>
        <w:gridCol w:w="324"/>
        <w:gridCol w:w="324"/>
        <w:gridCol w:w="324"/>
        <w:gridCol w:w="324"/>
      </w:tblGrid>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tc>
        <w:tc>
          <w:tcPr>
            <w:tcW w:w="0" w:type="auto"/>
            <w:gridSpan w:val="3"/>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год</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год</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год</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2 281 644 666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996 572 394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105 457 677</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I. Республиканские бюджетные инвестиционные проекты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270 977 849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116 475 775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72 432 302</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Государственные услуги общего характера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45 723 301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Министерство иностранных дел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58 532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единой информационной системы дипломатической службы Министерства иностранных дел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58 532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Прочие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58 532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единой информационной системы дипломатической службы Министерства иностранных дел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58 532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Министерство финансов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43 707 904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Модернизация и техническое дооснащение пунктов пропуска на границе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43 707 904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внешних займов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42 849 444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Прочие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42 849 444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Модернизация и техническое дооснащение пунктов пропуска, расположенных на казахстанском участке таможенной границы Евразийского экономического союза и Главного диспетчерского управления Комитета государственных доходов Министерства финансов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42 849 444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средств республиканского бюджета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858 460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Прочие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858 460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Модернизация и техническое дооснащение пунктов пропуска, расположенных на казахстанском участке таможенной границы Евразийского экономического союза и Главного диспетчерского управления Комитета государственных доходов Министерства финансов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858 460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693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Управление материально-технического обеспечения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1 956 865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Парламента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1 956 865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зданий, сооружений Управления материально-технического обеспечения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1 956 865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1 956 865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Реконструкция здания Сената Парламента Республики Казахстан с пристройкой склада по пр. Мәңгілік Ел, дом №4, района "Есиль", г. Астана. Корректировка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57 917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автоматической мойки для автомашин на объекте "Гараж на 200 автомашин со вспомогательным бытовым блоком и АЗС по ул.Е9-62, д.№9"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792 024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автозаправочной станции с тремя топливно-раздаточными колонками и подземным резервуаром, расположенной в городе Астане, район улиц Е 181, Е 706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284 615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автономной котельной в г. Астане, район Есиль, район улиц Е 181, Е 706. Модернизация и перенос существующего котельного оборудования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822 309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45 710 329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по чрезвычайным ситуациям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29 536 595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реконструкция объектов защиты от чрезвычайных ситуаций природного и техногенного характера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29 536 595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реконструкция объектов защиты от чрезвычайных ситуаций природного и техногенного характера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29 536 595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Акмолинская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20 397 449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служебного пользования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20 397 449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Жетісу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9 139 146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защитных сооружений на реке Хоргос в районе Международного центра приграничного сотрудничества и зданий таможни "Коргос" (Хоргос-1)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4 223 433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Руслоформирующие и защитные сооружения по реке Хоргос на участках Международного центра приграничного сотрудничества (МЦПС) "Хоргос", Приграничной торгово-экономической зоны (ПТЭЗ) "Хоргос - Восточные ворота", поселков Баскунчи, Хоргос и пограничной заставы в Панфиловском районе Алматинской области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4 915 713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Министерство обороны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16 173 734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боевой, мобилизационной готовности Вооруженных Сил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16 173 734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объектов Вооруженных Сил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15 362 253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Прочие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15 362 253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служебного пользования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15 362 253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автоматизированной системы управления Вооруженных Сил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811 481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811 481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служебного пользования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811 481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Общественный порядок, безопасность, правовая, судебная, уголовно-исполнительная деятельность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7 482 994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внутренних дел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2 022 423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общественного порядка и обеспечение общественной безопасности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2 012 886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информационных систем Министерства внутренних дел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2 012 886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Прочие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2 012 886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информационного комплекса для оперативно-служебной и аналитической деятельности ОВД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1 148 712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Модернизация и развитие информационной системы миграционной полиции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864 174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деятельности уголовно-исполнительной системы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реконструкция объектов уголовно-исполнительной системы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Восточно-Казахстанская область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 ПСД с получением заключения государственной экспертизы по объекту "Следственный изолятор на 1500 мест по ул. Грейдерная в г. Усть-Каменогорск, ВКО"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ПСД с получением заключения государственной экспертизы по объекту "Строительство трех жилых блоков (с установкой модульной котельной) с общим лимитом наполнения 276 мест в "Учреждении АК159/6" из типового проекта "Специализированное исправительное учреждение на 1500 мест" для ІВ, IIIА климатических подрайонов с обычными геологическими условиями ТП РК 1500 СИУ (ІВ, IIIА)-2.2-2012"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ПСД с получением заключения государственной экспертизы по объекту "Строительство жилого блока с общим лимитом наполнения 92 места в РГУ "Учреждение УК-161/3" КУИС МВД РК из типового проекта "Специализированное исправительное учреждение на 1500 мест" для ІВ, IIIА климатических подрайонов с обычными геологическими условиями ТП РК 1500 СИУ (ІВ, IIIА)-2.2-2012"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ПСД с получением заключения государственной экспертизы по объекту "Строительство специализированного исправительного учреждения со смешанным видом содержания (средней и максимальной безопасности) с лимитом наполнения 840 мест на базе учреждения ГМ-172/6 в г. Актау Мангистауской области. Привязка зданий и сооружений" из типового проекта "Специализированное исправительное учреждение на 1500 мест" для ІVA, IVГ климатических подрайонов с обычными геологическими условиями ТП РК 1500 СИУ (ІVA, IVГ) - 2.2-2012"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Верховный Суд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5 013 498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судебными органами судебной защиты прав, свобод и законных интересов граждан и организаций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324 160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Модернизация компонентов "Автоматизированной информационно-аналитической системы судебных органов Республики Казахстан "Төрелік 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324 160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Прочие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324 160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Модернизация компонентов "Автоматизированной информационно-аналитической системы судебных органов Республики Казахстан "Төрелік 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324 160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объектов органов судебной системы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4 689 338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Область Абай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3 050 384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здания суда в городе Семей Восточно-Казахстанской области. Корректировка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3 050 384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Северо-Казахстанская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671 943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здания суда на 3 состава в с. Новоишимское района им. Г. Мусрепова Северо-Казахстанской области. Корректировка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671 943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административного здания № 1 в городе Туркестане Туркестанской области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Генеральная прокуратура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301 037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оперативной системы обеспечения правовой статистической информацией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301 037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развитие информационных систем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301 037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Прочие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301 037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Единой информационно-аналитической системы Генеральной прокуратуры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301 037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Агентство Республики Казахстан по финансовому мониторингу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146 036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информационной системы экономических расследований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146 036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Прочие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146 036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информационной системы экономических расследований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146 036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3 277 585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Министерство внутренних дел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2 916 129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повышение квалификации и переподготовка кадров Министерства внутренних дел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2 916 129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объектов образования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2 916 129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Северо-Казахстанская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2 916 129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зданий и сооружений Военного института Национальной гвардии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2 916 129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651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Министерство культуры и информации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361 456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специалистов в организациях технического, профессионального, послесреднего образования и оказание социальной поддержки обучающимся в области культуры и искусства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361 456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реконструкция объектов образования, осуществляющих деятельность в области культуры и искусства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361 456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город Алматы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361 456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Реконструкции существующего фасада здания со сносом аварийных строений и благоустройством прилегающей территории Алматинского хореографического Училища им. А. Селезнева расположенного по адресу: г. Алматы, ул. Масанчи 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361 456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Культура, спорт, туризм и информационное пространство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4 534 480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14 260 662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15 370 741</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650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Министерство туризма и спорта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643 294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14 260 662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15 370 741</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спорта высших достижений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643 294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14 260 662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15 370 741</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реконструкция объектов спорта за счет средств республиканского бюджета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643 294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14 260 662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15 370 741</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город Астана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643 294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14 260 662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15 370 741</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Национального университета спорта Республики Казахстан на базе "Многофункционального спортивного комплекса "Центр олимпийской подготовки в г. Астане". I очередь (без наружных инженерных сетей)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618 621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Национального университета спорта Республики Казахстан на базе "Многофункционального спортивного комплекса "Центр олимпийской подготовки в г. Астане". II очередь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24 673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14 260 662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15 370 741</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651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Министерство культуры и информации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3 891 186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конкурентоспособности сферы культуры и искусства, сохранение, изучение и популяризация казахстанского культурного наследия и повышение эффективности реализации архивного дела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3 891 186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реконструкция объектов культуры за счет средств республиканского бюджета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3 891 186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город Астана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3 891 186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ограждения в архитектурном стиле средневековья Национального парка под открытым небом на основе археологических раскопок древнего городища Бозок в городе Нур-Султане, район "Есиль", севернее жилого массива "Ильинка"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3 891 186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2 221 159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36 664 299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652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Министерство водных ресурсов и ирригации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2 221 159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36 664 299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Эффективное управление водными ресурсами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2 221 159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36 664 299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реконструкция систем водоснабжения, гидротехнических сооружений за счет средств республиканского бюджета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2 221 159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36 664 299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Акмолинская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29 000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8 687 342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водовода Покровского месторождения подземных вод до сел Талапкер и Кажымукан Целиноградского района Акмолинской области. 1-я очередь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5 687 342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защитной дамбы города Астаны с устройством катастрофического водосброса с отводящим каналом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ПСД "Реконструкция и модернизация сооружений Астанинского водохранилища в Акмолинской области"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Алматинская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132 089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672 159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аварийных участков магистрального канала "БАК им.Д.Кунаева" с ПК-130 по ПК-138+86; с ПК-166+70 по ПК-170+14; с ПК-223 по ПК-226 Енбекшиказахского района Алматинской области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672 159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Каскеленского группового водовода в Карасайском районе Алматинской области. I очередь (2-й пусковой комплекс) строительства. Корректировка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132 089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Атырауская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2 740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1 970 251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магистрального водопровода "Тайсойган-Миялы" Кызылкогинского района Атырауской области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1 461 005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канала "Багырлай" Индерского района Атырауской области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509 246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канала "Аксай" Индерского района Атырауской области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РП "Реконструкция и техническое перевооружение сооружений Ынталинского водохранилища на реке Шабакты Сарысуйского района"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Западно-Казахстанская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775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1 092 536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Механизированная очистка протоки Чаган и Кушумского магистрального канала Урало-Кушумской ООС, ЗКО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1 092 536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Кировского водохранилища в пос. Тоган Акжаикского района Западно-Казахстанской области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Кызылординская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1 185 729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1 193 621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РП "Строительство ветки подключения Аральск-Токабай-Абай Арало-Сарыбулакского группового водопровода и водоснабжение населенных пунктов Токабай, Абай Аральского района Кызылординской области"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607 892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1 193 621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РП "Реконструкция систем водоснабжения Байкожинского группового водопровода Казалинского района"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РП "Расширение существующего Талапского группового водопровода Жанакорганского района Кызылординской области (бурение 5 новых скважин)"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213 840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второй линии магистрального водовода от головного водозабора "Такырколь" до насосной станций №1 в Жанакорганском районе Кызылординской области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315 715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РП "Строительство ветки подключения к Косаман-Акбасты Арало-Сарыбулакского группового водопровода и водоснабжение населенного пункта Акбасты Аральского района Кызылординской области"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45 494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Область Жетісу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1 500 000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РП "Строительство Кызылагашского массива орошения Аксуского района Алматинской области"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Область Ұлытау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5 927 839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насосной станции II-го подъҰма Уйтас-Айдосского водозабора со строительством водовода до ХПОС г.Жезказган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5 927 839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Северо-Казахстанская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162 373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10 386 946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Пресновского группового водопровода в Северо-Казахстанской области (І очередь). Корректировка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1 188 553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Кокшетауского группового водопровода, третья очередь строительства. Участок от насосной станции четвертого подъҰма до насосной станции седьмого подъҰма (первый этап) Айыртауского района и района Шал акына Северо-Казахстанской области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1 246 584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аварийных участков Булаевского группового водопровода в Северо-Казахстанской области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10 730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1 447 414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аварийных участков Ишимского группового водопровода в Северо-Казахстанской области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9 530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1 356 734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Соколовского группового водопровода и строительство разводящих сетей сельских населенных пунктов с подключением. 2-я очередь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142 113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1 505 826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РП "Строительство водоводов, отводов к сельским населенным пунктам, подключенных к Кокшетаускому групповому водопроводу в Северо- Казахстанской области"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1 547 620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аварийных участков Булаевского группового водопровода в Северо-Казахстанской области. III-очередь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1 206 656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аварийных участков Ишимского группового водопровода в Северо-Казахстанской области. III-очередь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887 559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Туркестанская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6 625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5 233 605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РП "Реконструкция канала "Найман" в Ордабасинском районе Туркестанской области"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1 401 049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магистрального водовода для подпитки Сарыагашского группового водопровода с подключением близлежащих сельских населенных пунктов Сарыагашского района Южно-Казахстанской области. 1-очередь 1-й пусковой комплекс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1 632 556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межхозяйственного канала К-30 с гидротехническими сооружениями с внедрением автоматизации водоучета и водораспределения в Мактаральском районе ЮКО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Кызылкумского магистрального канала с автоматизацией водоучета и водораспределения Шардаринского и Арысского районов Южно-Казахстанской области (3-очередь)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Капчагайского водохранилища Байдибекского района ЮКО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Транспорт и коммуникации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80 865 566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65 550 814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57 061 561</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Министерство цифрового развития, инноваций и аэрокосмической промышленности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26 004 576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уровня государственного геодезического и картографического обеспечения страны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4 304 576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Национальной инфраструктуры пространственных данных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4 304 576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Прочие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4 304 576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Национальной инфраструктуры пространственных данных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4 304 576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космического ракетного комплекса "Байтерек" на базе ракеты космического назначения среднего класса нового поколения для запусков беспилотных космических аппаратов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Прочие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14 700 000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космического ракетного комплекса "Байтерек" на базе ракеты космического назначения среднего класса нового поколения для запусков беспилотных космических аппаратов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ввод в эксплуатацию космической системы дистанционного зондирования Земли среднего разрешения "KazEOSat-MR"</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Прочие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группировки спутников среднего разрешения "KazEOSat-MR"</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Министерство транспорта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54 860 990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65 550 814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57 061 561</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Развитие автомобильных дорог на республиканском уровне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53 820 990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45 743 344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49 254 091</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внешних займов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45 785 174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6 238 031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5 694 071</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Прочие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45 785 174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6 238 031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5 694 071</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автомобильной дороги республиканского значения "Узынагаш - Отар"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9 350 000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1 988 031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коридора Центр-Юг "Астана - Караганда - Балхаш - Курты - Капшагай - Алматы" участок "Курты - Бурылбайтал"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9 524 878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коридора Центр-Юг "Астана - Караганда - Балхаш - Курты - Капшагай - Алматы" участок "Балхаш - Бурылбайтал"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22 970 750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автомобильной дороги республиканского значения "Гр. РФ (на Орск) - Актобе - Атырау - гр. РФ (на Астрахань)" участок "Кандыагаш - Макат"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2 409 546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международного транзитного коридора "Западная Европа - Западный Китай"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Восточного обхода </w:t>
            </w:r>
          </w:p>
          <w:p>
            <w:pPr>
              <w:spacing w:after="20"/>
              <w:ind w:left="20"/>
              <w:jc w:val="both"/>
            </w:pPr>
            <w:r>
              <w:rPr>
                <w:rFonts w:ascii="Times New Roman"/>
                <w:b w:val="false"/>
                <w:i w:val="false"/>
                <w:color w:val="000000"/>
                <w:sz w:val="20"/>
              </w:rPr>
              <w:t>
г. Туркестан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5 694 071</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счет внутренних источников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38 416 828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42 555 184</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Прочие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38 416 828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42 555 184</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автомобильной дороги республиканского значения "Подстепное - Федоровка - гр. РФ" 0-144 км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11 565 045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Реконструкция и проектно-изыскательские работы автомобильной дороги "Актобе - Карабутак - Улгайсын"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автомобильной дороги республиканского значения "Кызылорда - Павлодар - Успенка - гр. РФ" участок "Жезказган - Караганды"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моста через р.Иртыш на автомобильной дороге республиканского значения "Кызылорда - Павлодар - Успенка - гр.РФ" км 1381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2 851 783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7 555 184</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софинансирования внешних займов из республиканского бюджета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8 035 816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1 088 485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1 004 836</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Прочие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8 035 816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1 088 485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1 004 836</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международного транзитного коридора "Западная Европа - Западный Китай"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автомобильной дороги республиканского значения "Узынагаш - Отар"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338 485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коридора Центр-Юг "Астана - Караганда - Балхаш - Курты - Капшагай - Алматы" участок "Курты - Бурылбайтал"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1 685 949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коридора Центр-Юг "Астана - Караганда - Балхаш - Курты - Капшагай - Алматы" участок "Балхаш - Бурылбайтал"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4 110 581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автомобильной дороги республиканского значения "Гр. РФ (на Орск) - Актобе - Атырау - гр. РФ (на Астрахань)" участок "Кандыагаш - Макат"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319 286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Восточного обхода </w:t>
            </w:r>
          </w:p>
          <w:p>
            <w:pPr>
              <w:spacing w:after="20"/>
              <w:ind w:left="20"/>
              <w:jc w:val="both"/>
            </w:pPr>
            <w:r>
              <w:rPr>
                <w:rFonts w:ascii="Times New Roman"/>
                <w:b w:val="false"/>
                <w:i w:val="false"/>
                <w:color w:val="000000"/>
                <w:sz w:val="20"/>
              </w:rPr>
              <w:t>
г. Туркестан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1 004 836</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Проектирование и строительство пограничных отделений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средств республиканского бюджета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Актюбинская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104 000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1 600 000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ПСД по проекту "Строительство пограничного отделения "Айке" по Актюбинской области"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ПСД по проекту "Строительство пограничного отделения "Киялы" по Актюбинской области"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Восточно-Казахстанская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156 000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2 400 000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ПСД по проекту "Строительство пограничного отделения "Орталасты" по Восточно-Казахстанской области"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ПСД по проекту "Строительство пограничного отделения "Хамир" по Восточно-Казахстанской области"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ПСД по проекту "Строительство пограничного отделения "Балыкты булак" по Восточно-Казахстанской области"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Костанайская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208 000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3 200 000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ПСД по проекту "Строительство пограничного отделения "Караколь" по Костанайской области"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ПСД по проекту "Строительство пограничного отделения "Акбалшык" по Костанайской области"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ПСД по проекту "Строительство пограничного отделения "Желкуар" по Костанайской области"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ПСД по проекту "Строительство пограничного отделения "Хозрет" по Костанайской области"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Область Абай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260 000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ПСД по проекту "Строительство пограничного отделения "Жезкент" по области Абай"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ПСД по проекту "Строительство пограничного отделения "Кызыл ауыл" по области Абай"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ПСД по проекту "Строительство пограничного отделения "Аксакал" по области Абай"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ПСД по проекту "Строительство пограничного отделения "Коянбай" по области Абай"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ПСД по проекту "Строительство пограничного отделения "Шагантога" по области Абай"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Павлодарская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156 000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2 400 000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ПСД по проекту "Строительство пограничного отделения "Рахат" по Павлодарской области"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ПСД по проекту "Строительство пограничного отделения "Баянауыл" по Павлодарской области"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ПСД по проекту "Строительство пограничного отделения "Амангельды" по Павлодарской области"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Северо-Казахстанская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156 000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2 400 000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ПСД по проекту "Строительство пограничного отделения "Уялы" по Северо-Казахстанской области"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ПСД по проекту "Строительство пограничного отделения "Якуш" по Северо-Казахстанской области"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ПСД по проекту "Строительство пограничного отделения "Аткол" по Северо-Казахстанской области"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и реконструкция пунктов пропуска через Государственную границу Республики Казахстан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3 807 470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7 807 470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средств республиканского бюджета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3 807 470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7 807 470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Прочие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3 807 470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7 807 470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Реконструкция и модернизация автомобильного пункта пропуска "Карасу" на казахстанско-кыргызской границе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Реконструкция и модернизация автомобильного пункта пропуска "Сырым" на казахстанско-российской границе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Реконструкция и модернизация автомобильного пункта пропуска "Алимбет" на казахстанско-российской границе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307 470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Реконструкция и модернизация автомобильного пункта пропуска "Жана жол" на казахстанско-российской границе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Реконструкция и модернизация автомобильного пункта пропуска "Косак" на казахстанско-российской границе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Реконструкция и модернизация автомобильного пункта пропуска "Таскала" на казахстанско-российской границе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3 807 470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Реконструкция и модернизация автомобильного пункта пропуска "Урлитобе" на казахстанско-российской границе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81 162 435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694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Управление Делами Президента Республики Казахстан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81 162 435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реконструкция объектов Управления Делами Президента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81 162 435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город Астана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81 162 435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служебного пользования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80 880 535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ПСД "Строительство аппаратно-студийного комплекса для НАО "Телерадиокомплекс Президента РК" в г. Астане"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281 900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tc>
        <w:tc>
          <w:tcPr>
            <w:tcW w:w="0" w:type="auto"/>
            <w:gridSpan w:val="9"/>
            <w:vMerge/>
            <w:tcBorders>
              <w:top w:val="nil"/>
              <w:left w:val="single" w:color="cfcfcf" w:sz="5"/>
              <w:bottom w:val="single" w:color="cfcfcf" w:sz="5"/>
              <w:right w:val="single" w:color="cfcfcf" w:sz="5"/>
            </w:tcBorders>
          </w:tc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год</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год</w:t>
            </w:r>
          </w:p>
        </w:tc>
        <w:tc>
          <w:tcPr>
            <w:tcW w:w="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год</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gridSpan w:val="9"/>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gridSpan w:val="9"/>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II. Бюджетные инвестиции, планируемые посредством участия государства в уставном капитале юридических лиц</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49 929 694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137 329</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137 329</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Государственные услуги общего характера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7 629 694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137 329</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137 329</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Министерство финансов Республики Казахстан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7 629 694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137 329</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137 329</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акций международных финансовых организаций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137 329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137 329</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137 329</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доли в оплаченном уставном капитале Евразийского банка развития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7 492 365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40 000 000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Министерство сельского хозяйства Республики Казахстан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40 000 000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уставного капитала АО "Национальная компания "Продовольственная контрактная корпорация" для реализации государственной политики по стимулированию агропромышленного комплекса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Прочие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2 300 000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Министерство национальной экономики Республики Казахстан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2 300 000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доли Казахстана в уставном капитале Тюркского инвестиционного фонда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tc>
        <w:tc>
          <w:tcPr>
            <w:tcW w:w="0" w:type="auto"/>
            <w:gridSpan w:val="8"/>
            <w:vMerge/>
            <w:tcBorders>
              <w:top w:val="nil"/>
              <w:left w:val="single" w:color="cfcfcf" w:sz="5"/>
              <w:bottom w:val="single" w:color="cfcfcf" w:sz="5"/>
              <w:right w:val="single" w:color="cfcfcf" w:sz="5"/>
            </w:tcBorders>
          </w:tc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год</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год</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год</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gridSpan w:val="8"/>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gridSpan w:val="8"/>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Целевые трансферты на развитие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155 737 123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879 959 290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32 888 046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643 772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719 481 449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Министерство просвещения Республики Казахстан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719 481 449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доступности качественного школьного образования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719 481 449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Целевые трансферты на развитие областным бюджетам, бюджетам городов республиканского значения, столицы на строительство объектов среднего образования в рамках пилотного национального проекта "Комфортная школа" за счет средств республиканского бюджета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719 481 449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49 033 186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18 909 507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144 601 643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20 787 299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Восточно-Казахстанская область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8 980 828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20 878 573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40 371 417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32 599 490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9 796 609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36 496 086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44 801 904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Абай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18 713 014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Жетісу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24 904 957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Ұлытау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19 528 794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Павлодарская область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17 313 497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8 802 243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148 980 492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45 600 982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8 380 928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науки и высшего образования Республики Казахстан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643 772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кадрами с высшим и послевузовским образованием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643 772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бюджету Северо-Казахстанской области на строительство двух студенческих общежитий Северо-Казахстанского государственного университета им. М.Козыбаева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643 772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Северо-Казахстанская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643 772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Здравоохранение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8 194 539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17 490 665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17 767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Министерство здравоохранения Республики Казахстан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8 194 539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17 490 665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17 767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хранения специального медицинского резерва и развитие инфраструктуры здравоохранения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8 194 539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17 490 665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17 767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на строительство, реконструкцию и сейсмоусиление объектов здравоохранения за счет средств республиканского бюджета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17 490 665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17 767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Атырауская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Восточно-Казахстанская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Кызылординская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14 010 683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17 767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Павлодарская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3 479 982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на строительство и реконструкцию объектов здравоохранения в рамках пилотного национального проекта "Модернизация сельского здравоохранения" за счет средств республиканского бюджета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5 194 539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Алматинская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536 778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Карагандинская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3 176 415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Область Абай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1 481 346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Социальная помощь и социальное обеспечение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4 170 770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Министерство труда и социальной защиты населения Республики Казахстан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4 170 770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защиты и помощи населению на республиканском уровне, а также совершенствование системы социальной защиты и развитие инфраструктуры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4 170 770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на строительство и реконструкцию объектов социального обеспечения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4 170 770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Акмолинская область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193 011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Атырауская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3 977 759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Жилищно-коммунальное хозяйство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21 057 421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84 003 072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19 712 698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Министерство промышленности и строительства Республики Казахстан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21 057 421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84 003 072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19 712 698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бюджету Карагандинской области на развитие систем теплоснабжения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1 172 781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средств республиканского бюджета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1 172 781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Карагандинская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1 172 781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бюджету области Жетісу на строительство инженерно-коммуникационной сети туристско-рекреационной зоны отдыха "Балхаш" на побережье озера Балхаш с.Лепсы Сарканского района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2 172 485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Область Жетісу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2 172 485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в области жилищного строительства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13 499 756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1 404 374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на развитие и (или) обустройство инженерно-коммуникационной инфраструктуры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13 499 756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1 404 374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Акмолинская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354 374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354 374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Актюбинская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1 032 119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Атырауская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2 246 259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Жамбылская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4 865 807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Западно-Казахстанская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499 999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Костанайская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891 007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Область Абай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744 368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Область Ұлытау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386 494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город Шымкент</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2 000 000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1 050 000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город Астана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479 329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в области жилищно-коммунального хозяйства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15 712 155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70 503 316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18 308 324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на развитие системы водоснабжения и водоотведения в городах</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4 590 883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31 439 426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1 688 237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Акмолинская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2 148 196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Актюбинская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2 131 811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Алматинская область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1 320 033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Восточно-Казахстанская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565 056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888 237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Карагандинская область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378 432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1 955 061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Костанайская область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4 336 031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Кызылординская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1 000 000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Мангистауская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7 907 682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Область Абая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1 530 095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Павлодарская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2 028 293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800 000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Северо-Казахстанская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508 806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1 266 919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Туркестанская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1 919 998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город Шымкент</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1 637 001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город Алматы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2 300 000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1 693 250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город Астана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603 645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на развитие системы водоснабжения и водоотведения в сельских населенных пунктах</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10 121 272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21 067 328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Акмолинская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2 576 515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3 624 977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Алматинская область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922 289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5 390 348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Восточно-Казахстанская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1 785 958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Жамбылская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779 804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1 337 250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Западно-Казахстанская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725 958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Карагандинская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1 979 259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Костанайская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1 279 804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2 424 337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Область Абай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681 000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Область Жетісу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659 608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1 374 144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Область Ұлытау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112 454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Северо-Казахстанская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1 184 036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2 751 055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Туркестанская область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1 199 804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Целевые трансферты на развитие областным бюджетам, бюджетам городов республиканского значения, столицы на развитие систем теплоснабжения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17 996 562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16 620 087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Акмолинская область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3 215 118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2 201 025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Жамбылская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1 500 252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1 080 055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Западно-Казахстанская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734 650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Карагандинская область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8 796 023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13 339 007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Область Абай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3 750 519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Топливно-энергетический комплекс и недропользование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31 385 546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21 563 921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12 995 059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Министерство энергетики Республики Казахстан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31 385 546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21 563 921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12 995 059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на развитие газотранспортной системы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6 602 763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20 687 697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12 995 059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средств республиканского бюджета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6 602 763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20 687 697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12 995 059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Акмолинская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760 688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Алматинская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2 019 344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1 120 350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2 154 764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Жамбылская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6 677 176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8 755 987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Карагандинская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35 139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995 059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Костанайская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745 226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1 000 000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408 625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Кызылординская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9 373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Область Жетісу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2 716 986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5 816 316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Туркестанская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805 034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4 778 028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680 624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Город Астана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306 800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тепло-, электроэнергетики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24 782 783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876 224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на развитие теплоэнергетической системы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24 782 783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876 224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Акмолинская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Атырауская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876 224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Город Астана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24 482 783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13 870 369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18 838 719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экологии и природных ресурсов Республики Казахстан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6 073 544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3 311 905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Стабилизация и улучшение качества окружающей среды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5 573 544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3 311 905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на строительство и реконструкцию объектов охраны окружающей среды за счет средств республиканского бюджета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5 573 544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3 311 905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1 744 486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1 004 839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3 829 058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2 307 066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обеспечение сохранения и развития лесных ресурсов и животного мира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бюджету области Ұлытау на строительство лесного питомника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Область Ұлытау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652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Министерство водных ресурсов и ирригации Республики Казахстан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7 796 825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15 526 814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Эффективное управление водными ресурсами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7 796 825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15 526 814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на развитие систем водоснабжения и водоотведения за пределами населенных пунктов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2 520 306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Мангистауская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5 500 000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2 520 306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на увеличение водности поверхностных водных ресурсов за счет средств республиканского бюджета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2 296 825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13 006 508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Алматинская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1 796 825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4 913 462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Атырауская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4 392 083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Жамбылская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1 414 738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Область Жетісу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674 881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Туркестанская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1 611 344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Промышленность, архитектурная, градостроительная и строительная деятельность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3 365 161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Министерство промышленности и строительства Республики Казахстан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3 365 161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Содействие развитию отраслей промышленности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3 365 161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для развития инфраструктуры специальных экономических зон, индустриальных зон, индустриальных парков за счет средств республиканского бюджета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3 365 161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Жамбылская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238 386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Северо-Казахстанская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2 106 044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Туркестанская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520 731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город Шымкент</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Транспорт и коммуникации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34 332 837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4 808 943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Министерство транспорта Республики Казахстан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34 332 837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4 808 943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и организация содержания, направленная на улучшение качества автомобильных дорог общего пользования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5 905 133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4 808 943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на развитие транспортной инфраструктуры за счет средств республиканского бюджета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5 905 133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4 808 943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Актюбинская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505 133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1 777 638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Жамбылская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Карагандинская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1 100 000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Кызылординская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Область Абай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1 000 000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Павлодарская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2 031 305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город Астана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в рамках проекта "Новая транспортная система города Астаны. LRT (участок от аэропорта до нового железнодорожного вокзала)"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28 427 704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бюджету города Астаны на увеличение уставного капитала юридических лиц на строительство в рамках проекта "Новая транспортная система города Астаны. LRT (участок от аэропорта до нового железнодорожного вокзала)"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28 427 704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28 427 704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42 887 478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9 601 751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162 522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42 887 478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9 601 751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162 522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по развитию инженерной, транспортной и социальной инфраструктуры в областных центрах, моно-, малых городах и сельских территориях</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38 180 199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8 979 953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162 522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на реализацию бюджетных инвестиционных проектов в малых и моногородах</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1 791 758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221 594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620 164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Целевые трансферты на развитие областным бюджетам на развитие инженерной и транспортной (благоустройство) инфраструктуры в областных центрах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5 915 102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4 406 870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162 522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2 003 405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2 185 102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211 471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162 522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2 191 994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Жетісу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Целевые трансферты на развитие бюджетам Туркестанской и Жамбылской областей для строительства и реконструкции административных зданий государственных учреждений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1 873 339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1 873 339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Целевые трансферты на развитие областным бюджетам на развитие социальной и инженерной инфраструктуры в сельских населенных пунктах в рамках проекта "Ауыл-Ел бесігі"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4 573 083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1 733 897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1 268 762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1 646 103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Абай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Жетісу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2 451 546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2 830 527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Ұлытау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1 673 720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1 744 734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473 794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 государственной поддержки субъектов предпринимательства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621 798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на развитие индустриальной инфраструктуры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621 798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621 798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бюджету Акмолинской области, бюджетам городов республиканского значения, столицы на развитие социальной и инженерной инфраструктуры окраин городов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3 877 279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средств республиканского бюджета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3 877 279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город Алматы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3 877 279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tc>
        <w:tc>
          <w:tcPr>
            <w:tcW w:w="0" w:type="auto"/>
            <w:gridSpan w:val="9"/>
            <w:vMerge/>
            <w:tcBorders>
              <w:top w:val="nil"/>
              <w:left w:val="single" w:color="cfcfcf" w:sz="5"/>
              <w:bottom w:val="single" w:color="cfcfcf" w:sz="5"/>
              <w:right w:val="single" w:color="cfcfcf" w:sz="5"/>
            </w:tcBorders>
          </w:tc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год</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год</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год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gridSpan w:val="9"/>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gridSpan w:val="9"/>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Кредиты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туризма и спорта Республики Казахстан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Кредитование АО "Национальный управляющий холдинг "Байтерек" с последующим кредитованием АО "Банк Развития Казахстана" для финансирования проектов туристской отрасли Республики Казахстан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Промышленность, архитектурная, градостроительная и строительная деятельность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120 000 000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Министерство промышленности и строительства Республики Казахстан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120 000 000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Кредитование АО "Национальный управляющий холдинг "Байтерек" с последующим кредитованием АО "Банк Развития Казахстана" для финансирования крупных проектов обрабатывающей промышленности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Кредитование АО "Национальный управляющий холдинг "Байтерек" с последующим кредитованием АО "Фонд развития промышленности" через АО "Банк Развития Казахстана" по реализации в лизинг автобусов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tc>
        <w:tc>
          <w:tcPr>
            <w:tcW w:w="0" w:type="auto"/>
            <w:gridSpan w:val="11"/>
            <w:vMerge/>
            <w:tcBorders>
              <w:top w:val="nil"/>
              <w:left w:val="single" w:color="cfcfcf" w:sz="5"/>
              <w:bottom w:val="single" w:color="cfcfcf" w:sz="5"/>
              <w:right w:val="single" w:color="cfcfcf" w:sz="5"/>
            </w:tcBorders>
          </w:tc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год</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год</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год</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gridSpan w:val="11"/>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gridSpan w:val="11"/>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Целевые трансферты из Национального фонда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1 600 000 000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I. Республиканские бюджетные инвестиционные проекты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236 429 016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Здравоохранение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16 348 740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16 348 740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хранения специального медицинского резерва и развитие инфраструктуры здравоохранения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16 348 740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реконструкция объектов здравоохранения на республиканском уровне за счет целевого трансферта из Национального фонда Республики Казахстан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16 348 740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город Астана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16 348 740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Инжиниринговые услуги (технический и авторский надзор, управление проектом) для строительства Национального научного онкологического центра в городе Нур-Султане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118 988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Национального научного онкологического центра в городе Нур-Султане (строительно-монтажные работы)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16 229 752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37 446 978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туризма и спорта Республики Казахстан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37 446 978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спорта высших достижений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37 446 978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реконструкция объектов спорта за счет целевого трансферта из Национального фонда Республики Казахстан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37 446 978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город Астана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37 446 978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Национального университета спорта Республики Казахстан на базе "Многофункционального спортивного комплекса "Центр олимпийской подготовки в г. Астане". I очередь (без наружных инженерных сетей)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27 446 978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Национального университета спорта Республики Казахстан на базе "Многофункционального спортивного комплекса "Центр олимпийской подготовки в г. Астане". II очередь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46 979 273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Министерство водных ресурсов и ирригации Республики Казахстан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46 979 273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Эффективное управление водными ресурсами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46 979 273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реконструкция систем водоснабжения, гидротехнических сооружений за счет целевого трансферта из Национального фонда Республики Казахстан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46 979 273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Акмолинская область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7 704 007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участка Нуринского группового водопровода от с. Егиндыколь до ХПП Степняк Егиндыкольского района Акмолинской области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300 791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группового водопровода в селах Красная поляна, Петриковка и Арбузинка Сандыктауского района Акмолинской области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403 216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водовода Покровского месторождения подземных вод до сел Талапкер и Кажымукан Целиноградского района Акмолинской области. 1-я очередь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защитной дамбы города Астаны с устройством катастрофического водосброса с отводящим каналом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Актюбинская область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539 911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Актюбинского водохранилища на реке Илек в Актюбинской области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539 911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Алматинская область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674 500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аварийных участков магистрального канала "БАК им.Д.Кунаева" с ПК-130 по ПК-138+86; с ПК-166+70 по ПК-170+14; с ПК-223 по ПК-226 Енбекшиказахского района Алматинской области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674 500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Атырауская область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3 921 752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канала "Багырлай" Индерского района Атырауской области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проектно-сметной документации на реконструкцию канала "Кобяково-Забурунье" Курмангазинского района Атырауской области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483 325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канала "Қурайлы сай" Индерского района Атырауской области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548 360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гидротехнических сооружений находящихся на "Ералинском" гидроузле в с. Миялы Кызылкогинского района Атырауской области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441 361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канала "Аксай" Индерского района Атырауской области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448 706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магистрального водопровода "Тайсойган-Миялы" Кызылкогинского района Атырауской области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Западно-Казахстанская область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4 030 840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Урдинского группового водопровода ЗКО V очередь (водовод Муратсай-Жанибек) по месту расположения: Республика Казахстан, Западно-Казахстанская область, Жанибекский р-н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1 738 746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Кировского водохранилища в пос. Тоган Акжаикского района Западно-Казахстанской области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1 292 094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Механизированная очистка протоки Чаган и Кушумского магистрального канала Урало-Кушумской ООС, ЗКО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Костанайская область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356 371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плотины "Албарбогет" Джангельдинского района Костанайской области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356 371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Кызылординская область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4 818 737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Сохранение Кокаральской дамбы и воостановление дельты реки Сырдарья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1 950 832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РП "Строительство ветки подключения Аральск-Токабай-Абай Арало-Сарыбулакского группового водопровода и водоснабжение населенных пунктов Токабай, Абай Аральского района Кызылординской области"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РП "Реконструкция систем водоснабжения Байкожинского группового водопровода Казалинского района"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1 667 905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Мангистауская область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240 085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водопроводных сетей населенных пунктов Акшымырау и Кызан группового водопровода "Казба-Акшымырау- Кызан" 2-ой этап строительства (Строительство второй нити водовода между селами Акшымырау -Кызан)" (корректировка)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240 085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Область Жетісу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1 500 000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РП "Строительство Кызылагашского массива орошения Аксуского района Алматинской области"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Область Ұлытау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5 779 803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насосной станции II-го подъҰма Уйтас-Айдосского водозабора со строительством водовода до ХПОС г.Жезказган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5 779 803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Северо-Казахстанская область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12 674 818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Соколовского группового водопровода и строительство разводящих сетей сельских населенных пунктов с подключением. 2-я очередь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РП "Строительство водоводов, отводов к сельским населенным пунктам, подключенных к Кокшетаускому групповому водопроводу в Северо- Казахстанской области"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аварийных участков Булаевского группового водопровода в Северо-Казахстанской области. III-очередь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аварийных участков Ишимского группового водопровода в Северо-Казахстанской области. III-очередь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аварийных участков Пресновского группового водопровода в Северо-Казахстанской области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742 455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технологического оборудования насосной станции IV подъема №1 "Замотаевка" Булаевского группового водопровода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332 363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Пресновского группового водопровода в Северо-Казахстанской области (І очередь). Корректировка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Кокшетауского группового водопровода, третья очередь строительства. Участок от насосной станции четвертого подъҰма до насосной станции седьмого подъҰма (первый этап) Айыртауского района и района Шал акына Северо-Казахстанской области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аварийных участков Булаевского группового водопровода в Северо-Казахстанской области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аварийных участков Ишимского группового водопровода в Северо-Казахстанской области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Туркестанская область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4 738 449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Модернизация инженерно-технической укрепленности водохранилища Тогус, устройство системы обеспечения безопасности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97 689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и реконструкция первоочередных магистральных каналов оросительной системы Тюлькубасского района ЮКО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1 027 223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РП "Реконструкция канала "Найман" в Ордабасинском районе Туркестанской области"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РП "Реконструкция канала "Р-6" в Ордабасинском районе Туркестанской области"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252 218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РП "Реконструкция канала "Казыналык" в Ордабасинском районе Туркестанской области"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255 255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магистрального водовода для подпитки Сарыагашского группового водопровода с подключением близлежащих сельских населенных пунктов Сарыагашского района Южно-Казахстанской области. 1-очередь 1-й пусковой комплекс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1 906 064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межхозяйственного канала К-30 с гидротехническими сооружениями с внедрением автоматизации водоучета и водораспределения в Мактаральском районе ЮКО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Кызылкумского магистрального канала с автоматизацией водоучета и водораспределения Шардаринского и Арысского районов Южно-Казахстанской области (3-очередь)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Транспорт и коммуникации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135 654 025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Министерство транспорта Республики Казахстан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135 654 025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Развитие автомобильных дорог на республиканском уровне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96 117 669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целевого трансферта из Национального фонда Республики Казахстан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96 117 669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Прочие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96 117 669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автомобильной дороги республиканского значения "Ушарал - Достык"</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3 822 961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автомобильной дороги республиканского значения "Карабутак - Комсомольское - Денисовка - Рудный - Костанай"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523 589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автомобильной дороги республиканского значения "Гр. РФ (на Орск) - Актобе - Атырау - гр. РФ (на Астрахань)"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2 659 897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автомобильной дороги республиканского значения "Подстепное - Федоровка - гр. РФ" 0-144 км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Реконструкция и проектно-изыскательские работы автомобильной дороги "Актобе - Карабутак - Улгайсын"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автомобильной дороги республиканского значения "Кызылорда - Павлодар - Успенка - гр. РФ" участок "Жезказган - Караганды"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582 165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коридора Центр-Юг "Астана - Караганда - Балхаш - Курты - Капшагай - Алматы"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3 712 028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автомобильной дороги республиканского значения "Астана - Петропавловск" транзитного коридора "Боровое - Кокшетау - Петропавловск - граница РФ"</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6 417 846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Реконструкция и проектно-изыскательские работы автомобильной дороги республиканского значения "Усть-Каменогорск - Зыряновск - Большенарымское - Катон-Карагай - Рахмановские ключи"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коридора Центр-Восток "Астана - Павлодар - Калбатау - Усть-Каменогорск"</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1 101 497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коридора Центр-Запад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моста через р. Иртыш на автомобильной дороге республиканского значения "Кызылорда - Павлодар - Успенка - </w:t>
            </w:r>
          </w:p>
          <w:p>
            <w:pPr>
              <w:spacing w:after="20"/>
              <w:ind w:left="20"/>
              <w:jc w:val="both"/>
            </w:pPr>
            <w:r>
              <w:rPr>
                <w:rFonts w:ascii="Times New Roman"/>
                <w:b w:val="false"/>
                <w:i w:val="false"/>
                <w:color w:val="000000"/>
                <w:sz w:val="20"/>
              </w:rPr>
              <w:t xml:space="preserve">
гр. РФ" км 1381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15 006 062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мостового перехода через Бухтарминское водохранилище в Курчумском районе Восточно-Казахстанской области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25 253 133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Проектирование и строительство пограничных отделений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24 196 645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целевого трансферта из Национального фонда Республики Казахстан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24 196 645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Актюбинская область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3 705 829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пограничного отделения "Жайсан" по Актюбинской области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1 860 004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пограничного отделения "Байтурасай" по Актюбинской области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1 845 825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Костанайская область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6 174 551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пограничного отделения "Кенерал" по Костанайской области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935 217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пограничного отделения "Кайрак" по Костанайской области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959 160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пограничного отделения "Бирлик" по Костанайской области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2 141 060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пограничного отделения "Узынагаш" по Костанайской области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2 139 114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Павлодарская область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3 590 956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пограничного отделения "Арлан" по Павлодарской области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1 786 147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пограничного отделения "Шарбакты" по Павлодарской области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1 804 809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Северо-Казахстанская область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10 725 309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пограничного отделения "Келтесай" по Северо-Казахстанской области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1 443 658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пограничного отделения "Талсай" по Северо-Казахстанской области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202 637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пограничного отделения "Каракудык" по Северо-Казахстанской области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764 569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пограничного отделения "Есиль" по Северо-Казахстанской области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303 655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пограничного отделения "Каскад" по Северо-Казахстанской области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1 611 258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пограничного отделения "Ак кол" по Северо-Казахстанской области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332 256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пограничного отделения "Арал агаш" по Северо-Казахстанской области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1 897 588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пограничного отделения "Жана жол" по Северо-Казахстанской области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189 065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пограничного отделения "Ашикен" по Северо-Казахстанской области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789 243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пограничного отделения "Кызыл ту" по Северо-Казахстанской области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1 868 633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пограничного отделения "Жамбыл" по Северо-Казахстанской области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472 790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пограничного отделения "им. Баян батыр" по Северо-Казахстанской области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849 957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и реконструкция пунктов пропуска через Государственную границу Республики Казахстан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15 339 711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целевого трансферта из Национального фонда Республики Казахстан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15 339 711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Прочие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15 339 711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 реконструкция и модернизация автомобильного пункта пропуска "Сырым" на казахстанско-российской границе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2 643 008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Проектно-изыскательские работы, реконструкция и модернизация автомобильного пункта пропуска "Алимбет" на казахстанско-российской границе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997 909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Проектно-изыскательские работы, реконструкция и модернизация автомобильного пункта пропуска "Жана Жол" на казахстанско-российской границе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2 643 008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Проектно-изыскательские работы, реконструкция и модернизация автомобильного пункта пропуска "Косак" на казахстанско-российской границе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2 643 007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Проектно-изыскательские работы, реконструкция и модернизация автомобильного пункта пропуска "Карасу" казахстанско-кыргызской границе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автомобильного пункта пропуска "Бесагаш" в Жамбылской области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3 412 779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V.II. Целевые трансферты на 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1 363 570 984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Образование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646 535 491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Министерство просвещения Республики Казахстан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646 535 491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доступности качественного школьного образования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646 535 491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на строительство объектов среднего образования в рамках пилотного национального проекта "Комфортная школа" за счет целевого трансферта из Национального фонда Республики Казахстан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646 535 491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Акмолинская область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25 045 308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Актюбинская область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28 379 692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Алматинская область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74 972 512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Атырауская область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20 399 976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Восточно-Казахстанская область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14 857 879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Жамбылская область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12 485 272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Западно-Казахстанская область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19 212 771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Карагандинская область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19 049 438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Костанайская область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14 679 725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Кызылординская область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24 520 280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Мангистауская область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23 211 743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Область Абай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12 092 984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Область Жетісу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11 066 901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Область Ұлытау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5 195 564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Павлодарская область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8 975 449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Северо-Казахстанская область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6 981 765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Туркестанская область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84 707 881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город Шымкент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42 206 339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город Алматы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72 606 338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город Астана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125 887 674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Здравоохранение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26 844 213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Министерство здравоохранения Республики Казахстан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26 844 213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хранения специального медицинского резерва и развитие инфраструктуры здравоохранения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26 844 213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на строительство и реконструкцию объектов здравоохранения в рамках пилотного национального проекта "Модернизация сельского здравоохранения" за счет целевого трансферта из Национального фонда Республики Казахстан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8 250 186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Акмолинская область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2 831 896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Жамбылская область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1 677 593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Западно-Казахстанская область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629 896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Карагандинская область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1 764 718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Павлодарская область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998 681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Туркестанская область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347 402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на строительство, реконструкцию и сейсмоусиление объектов здравоохранения за счет целевого трансферта из Национального фонда Республики Казахстан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18 594 027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Алматинская область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1 825 132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Костанайская область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614 492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Кызылординская область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4 716 062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Мангистауская область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8 438 341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Павлодарская область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3 000 000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Социальная помощь и социальное обеспечение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10 335 011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Министерство труда и социальной защиты населения Республики Казахстан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10 335 011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защиты и помощи населению на республиканском уровне, а также совершенствование системы социальной защиты и развитие инфраструктуры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10 335 011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на строительство и реконструкцию объектов социального обеспечения за счет целевого трансферта из Национального фонда Республики Казахстан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10 335 011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Акмолинская область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3 000 000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Атырауская область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4 000 000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Западно-Казахстанская область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2 006 874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Туркестанская область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1 328 137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Жилищно-коммунальное хозяйство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350 584 409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Министерство промышленности и строительства Республики Казахстан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350 584 409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в области жилищного строительства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80 675 200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Целевые трансферты на развитие областным бюджетам, бюджетам городов республиканского значения, столицы на развитие и (или) обустройство инженерно-коммуникационной инфраструктуры за счет целевого трансферта из Национального фонда Республики Казахстан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80 675 200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Акмолинская область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1 903 648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Актюбинская область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4 985 916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Атырауская область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7 111 423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Восточно-Казахстанская область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8 278 590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Жамбылская область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7 623 505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Западно-Казахстанская область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5 064 433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Карагандинская область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720 073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Костанайская область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5 301 150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Кызылординская область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7 959 504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Мангистауская область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8 075 265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Область Абай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1 847 935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Область Жетісу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394 646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Область Ұлытау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468 385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Павлодарская область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1 435 070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Северо-Казахстанская область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4 752 572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Туркестанская область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8 079 371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город Шымкент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4 844 756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город Астана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1 828 958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в области жилищно-коммунального хозяйства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269 909 209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на развитие системы водоснабжения и водоотведения в сельских населенных пунктах за счет целевого трансферта из Национального фонда Республики Казахстан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101 722 554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Акмолинская область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14 463 741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Актюбинская область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531 466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Алматинская область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16 704 847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Атырауская область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335 665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Восточно-Казахстанская область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9 212 297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Жамбылская область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15 307 165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Западно-Казахстанская область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3 385 039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Карагандинская область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4 536 494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Костанайская область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7 913 758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Кызылординская область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125 457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Область Абай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3 113 606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Область Жетісу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6 763 336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Павлодарская область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1 684 184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Северо-Казахстанская область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6 972 581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Туркестанская область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10 672 918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на развитие систем теплоснабжения за счет целевого трансферта из Национального фонда Республики Казахстан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66 444 188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Акмолинская область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4 080 800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Актюбинская область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1 029 528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Восточно-Казахстанская область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1 410 490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Жамбылская область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6 382 737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Карагандинская область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12 636 641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Костанайская область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7 762 234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Кызылординская область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6 186 814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Мангистауская область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6 782 228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Область Абай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6 124 116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Область Ұлытау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2 680 845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Северо-Казахстанская область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4 210 394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Туркестанская область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235 876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город Шымкент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1 000 000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город Астана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5 921 485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на развитие системы водоснабжения и водоотведения в городах за счет целевого трансферта из Национального фонда Республики Казахстан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101 742 467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Акмолинская область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5 190 425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Актюбинская область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6 661 756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Алматинская область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2 270 199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Атырауская область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4 473 887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Восточно-Казахстанская область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1 919 414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Жамбылская область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2 561 748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Западно-Казахстанская область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1 160 326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Карагандинская область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3 407 990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Костанайская область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5 364 706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Кызылординская область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1 920 972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Мангистауская область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21 042 360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Область Абай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2 359 779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Область Ұлытау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1 805 498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Павлодарская область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8 157 806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Северо-Казахстанская область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362 497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Туркестанская область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10 712 982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город Шымкент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9 542 595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город Астана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12 827 527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Топливно-энергетический комплекс и недропользование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116 257 778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Министерство энергетики Республики Казахстан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116 257 778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на развитие газотранспортной системы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82 692 613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целевого трансферта из Национального фонда Республики Казахстан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82 692 613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23 765 179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398 082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1 899 274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4 111 259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4 285 089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1 272 572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3 942 255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Жетісу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4 139 729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Ұлытау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3 924 772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4 695 623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6 165 579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193 200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тепло-, электроэнергетики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33 565 165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на развитие теплоэнергетической системы за счет целевого трансферта из Национального фонда Республики Казахстан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33 565 165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642 180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1 123 776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4 377 754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2 606 131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1 165 969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17 149 355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17 323 811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водных ресурсов и ирригации Республики Казахстан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17 323 811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Эффективное управление водными ресурсами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17 323 811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на увеличение водности поверхностных водных ресурсов за счет целевого трансферта из Национального фонда Республики Казахстан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17 323 811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Акмолинская область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170 303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Алматинская область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4 300 000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Атырауская область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3 000 000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Жамбылская область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1 847 078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Кызылординская область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1 196 502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Область Жетісу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1 000 000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Павлодарская область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1 561 016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Туркестанская область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4 248 912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Транспорт и коммуникации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77 385 111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Министерство транспорта Республики Казахстан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77 385 111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Ремонт и организация содержания, направленная на улучшение качества автомобильных дорог общего пользования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68 265 111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Целевые трансферты на развитие областным бюджетам, бюджетам городов республиканского значения, столицы на развитие транспортной инфраструктуры за счет средств целевого трансферта из Национального фонда Республики Казахстан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68 265 111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Актюбинская область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6 960 796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Алматинская область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7 398 944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Атырауская область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2 273 342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Жамбылская область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400 000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Западно-Казахстанская область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5 208 286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Карагандинская область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483 329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Костанайская область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163 271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Кызылординская область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2 652 941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Мангистауская область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4 664 860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Область Абай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8 347 428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Область Жетісу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4 482 567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Область Ұлытау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3 215 695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Павлодарская область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3 503 186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Туркестанская область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4 255 803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город Шымкент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5 811 730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город Алматы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5 874 010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город Астана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2 568 923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Развитие гражданской авиации и воздушного транспорта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9 120 000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на развитие инфраструктуры воздушного транспорта за счет средств целевого трансферта из Национального фонда Республики Казахстан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9 120 000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Карагандинская область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2 520 000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Павлодарская область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6 600 000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Прочие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118 305 160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Министерство национальной экономики Республики Казахстан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118 305 160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по развитию инженерной, транспортной и социальной инфраструктуры в областных центрах, моно-, малых городах и сельских территориях</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98 305 160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на реализацию бюджетных инвестиционных проектов в малых и моногородах за счет целевого трансферта из Национального фонда Республики Казахстан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Акмолинская область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777 346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Атырауская область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2 333 000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Жамбылская область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2 283 905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Западно-Казахстанская область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991 775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Карагандинская область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3 729 442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Кызылординская область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1 413 744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Область Жетісу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2 600 583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Павлодарская область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1 625 000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Туркестанская область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2 245 205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на развитие инженерной и транспортной (благоустройство) инфраструктуры в областных центрах за счет целевого трансферта из Национального фонда Республики Казахстан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30 305 160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Актюбинская область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2 000 000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Восточно-Казахстанская область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5 948 622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Западно-Казахстанская область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1 048 046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Кызылординская область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2 287 458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Мангистауская область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747 444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Область Абай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1 218 078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Область Жетісу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2 161 287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Павлодарская область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2 589 568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Туркестанская область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12 304 657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на развитие социальной и инженерной инфраструктуры в сельских населенных пунктах в рамках проекта "Ауыл – Ел бесігі" за счет целевого трансферта из Национального фонда Республики Казахстан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Акмолинская область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6 731 960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Актюбинская область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1 074 528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Алматинская область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1 195 730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Атырауская область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688 324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Восточно-Казахстанская область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3 296 759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Жамбылская область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5 818 060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Западно-Казахстанская область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817 206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Карагандинская область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3 230 957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Костанайская область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1 903 814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Кызылординская область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3 693 679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Мангистауская область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3 880 608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Область Абай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1 079 170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Область Жетісу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1 603 525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Область Ұлытау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238 234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Павлодарская область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1 538 494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Северо-Казахстанская область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3 755 532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Туркестанская область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9 453 420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Целевые трансферты на развитие бюджету Акмолинской области, бюджетам городов республиканского значения, столицы на развитие социальной и инженерной инфраструктуры окраин городов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целевого трансферта из Национального фонда Республики Казахстан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Акмолинская область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7 500 000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город Алматы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7 500 000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город Астана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5 000 000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Для служебного пользования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декабря 2023 года № 1108</w:t>
            </w:r>
          </w:p>
        </w:tc>
      </w:tr>
    </w:tbl>
    <w:bookmarkStart w:name="z61" w:id="52"/>
    <w:p>
      <w:pPr>
        <w:spacing w:after="0"/>
        <w:ind w:left="0"/>
        <w:jc w:val="left"/>
      </w:pPr>
      <w:r>
        <w:rPr>
          <w:rFonts w:ascii="Times New Roman"/>
          <w:b/>
          <w:i w:val="false"/>
          <w:color w:val="000000"/>
        </w:rPr>
        <w:t xml:space="preserve"> Перечень приоритетных республиканских бюджетных инвестиций министерств по чрезвычайным ситуациям, обороны, Управления Делами Президента Республики Казахстан</w:t>
      </w:r>
    </w:p>
    <w:bookmarkEnd w:id="52"/>
    <w:p>
      <w:pPr>
        <w:spacing w:after="0"/>
        <w:ind w:left="0"/>
        <w:jc w:val="both"/>
      </w:pPr>
      <w:r>
        <w:rPr>
          <w:rFonts w:ascii="Times New Roman"/>
          <w:b w:val="false"/>
          <w:i w:val="false"/>
          <w:color w:val="ff0000"/>
          <w:sz w:val="28"/>
        </w:rPr>
        <w:t xml:space="preserve">
      Сноска. Приложение 2 – постановления Правительства РК от 30.03.2024 </w:t>
      </w:r>
      <w:r>
        <w:rPr>
          <w:rFonts w:ascii="Times New Roman"/>
          <w:b w:val="false"/>
          <w:i w:val="false"/>
          <w:color w:val="ff0000"/>
          <w:sz w:val="28"/>
        </w:rPr>
        <w:t>№ 244</w:t>
      </w:r>
      <w:r>
        <w:rPr>
          <w:rFonts w:ascii="Times New Roman"/>
          <w:b w:val="false"/>
          <w:i w:val="false"/>
          <w:color w:val="ff0000"/>
          <w:sz w:val="28"/>
        </w:rPr>
        <w:t xml:space="preserve"> (вводится в действие с 01.01.2024).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tc>
        <w:tc>
          <w:tcPr>
            <w:tcW w:w="0" w:type="auto"/>
            <w:vMerge/>
            <w:tcBorders>
              <w:top w:val="nil"/>
              <w:left w:val="single" w:color="cfcfcf" w:sz="5"/>
              <w:bottom w:val="single" w:color="cfcfcf" w:sz="5"/>
              <w:right w:val="single" w:color="cfcfcf" w:sz="5"/>
            </w:tcBorders>
          </w:tc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год</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год</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год</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декабря 2023 года № 1108</w:t>
            </w:r>
          </w:p>
        </w:tc>
      </w:tr>
    </w:tbl>
    <w:bookmarkStart w:name="z63" w:id="53"/>
    <w:p>
      <w:pPr>
        <w:spacing w:after="0"/>
        <w:ind w:left="0"/>
        <w:jc w:val="left"/>
      </w:pPr>
      <w:r>
        <w:rPr>
          <w:rFonts w:ascii="Times New Roman"/>
          <w:b/>
          <w:i w:val="false"/>
          <w:color w:val="000000"/>
        </w:rPr>
        <w:t xml:space="preserve"> Распределение сумм целевых текущих трансфертов областным бюджетам на повышение заработной платы работников природоохранных и специальных учреждений</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10 381 878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591 497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597 989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730 428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1 879 269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596 223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487 547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211 826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912 792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576 429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222 744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Жетісу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750 627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Ұлытау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326 746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1 021 616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1 395 285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декабря 2023 года № 1108</w:t>
            </w:r>
          </w:p>
        </w:tc>
      </w:tr>
    </w:tbl>
    <w:bookmarkStart w:name="z65" w:id="54"/>
    <w:p>
      <w:pPr>
        <w:spacing w:after="0"/>
        <w:ind w:left="0"/>
        <w:jc w:val="left"/>
      </w:pPr>
      <w:r>
        <w:rPr>
          <w:rFonts w:ascii="Times New Roman"/>
          <w:b/>
          <w:i w:val="false"/>
          <w:color w:val="000000"/>
        </w:rPr>
        <w:t xml:space="preserve"> Распределение сумм целевых текущих трансфертов областным бюджетам, бюджетам городов республиканского значения, столицы на проведение противоэпизоотических мероприятий</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9 774 445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237 905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374 167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1 082 428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404 988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469 900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678 886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358 635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429 953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681 866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455 339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Абай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1 001 654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Жетісу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808 434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Ұлытау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158 010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682 917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383 326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1 514 345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51 692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декабря 2023 года № 1108</w:t>
            </w:r>
          </w:p>
        </w:tc>
      </w:tr>
    </w:tbl>
    <w:bookmarkStart w:name="z67" w:id="55"/>
    <w:p>
      <w:pPr>
        <w:spacing w:after="0"/>
        <w:ind w:left="0"/>
        <w:jc w:val="left"/>
      </w:pPr>
      <w:r>
        <w:rPr>
          <w:rFonts w:ascii="Times New Roman"/>
          <w:b/>
          <w:i w:val="false"/>
          <w:color w:val="000000"/>
        </w:rPr>
        <w:t xml:space="preserve"> Распределение сумм целевых текущих трансфертов бюджету Мангистауской области на обеспечение ветеринарной безопасности</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227 203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227 203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декабря 2023 года № 1108</w:t>
            </w:r>
          </w:p>
        </w:tc>
      </w:tr>
    </w:tbl>
    <w:bookmarkStart w:name="z69" w:id="56"/>
    <w:p>
      <w:pPr>
        <w:spacing w:after="0"/>
        <w:ind w:left="0"/>
        <w:jc w:val="left"/>
      </w:pPr>
      <w:r>
        <w:rPr>
          <w:rFonts w:ascii="Times New Roman"/>
          <w:b/>
          <w:i w:val="false"/>
          <w:color w:val="000000"/>
        </w:rPr>
        <w:t xml:space="preserve"> Распределение сумм целевых текущих трансфертов областным бюджетам, бюджетам городов республиканского значения, столицы на приобретение средств (изделий) и атрибутов для проведения идентификации сельскохозяйственных животных</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1 367 031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47 569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59 864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134 139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187 072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105 483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57 862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Абай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82 441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Жетісу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96 562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Ұлытау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70 529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76 561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228 586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декабря 2023 года № 1108</w:t>
            </w:r>
          </w:p>
        </w:tc>
      </w:tr>
    </w:tbl>
    <w:bookmarkStart w:name="z71" w:id="57"/>
    <w:p>
      <w:pPr>
        <w:spacing w:after="0"/>
        <w:ind w:left="0"/>
        <w:jc w:val="left"/>
      </w:pPr>
      <w:r>
        <w:rPr>
          <w:rFonts w:ascii="Times New Roman"/>
          <w:b/>
          <w:i w:val="false"/>
          <w:color w:val="000000"/>
        </w:rPr>
        <w:t xml:space="preserve"> Распределение сумм целевых текущих трансфертов областным бюджетам, бюджетам городов республиканского значения, столицы на обеспечение прав и улучшение качества жизни лиц с инвалидностью в Республике Казахстан</w:t>
      </w:r>
    </w:p>
    <w:bookmarkEnd w:id="57"/>
    <w:p>
      <w:pPr>
        <w:spacing w:after="0"/>
        <w:ind w:left="0"/>
        <w:jc w:val="both"/>
      </w:pPr>
      <w:r>
        <w:rPr>
          <w:rFonts w:ascii="Times New Roman"/>
          <w:b w:val="false"/>
          <w:i w:val="false"/>
          <w:color w:val="ff0000"/>
          <w:sz w:val="28"/>
        </w:rPr>
        <w:t xml:space="preserve">
      Сноска. Приложение 7– в редакции постановления Правительства РК от 30.03.2024 </w:t>
      </w:r>
      <w:r>
        <w:rPr>
          <w:rFonts w:ascii="Times New Roman"/>
          <w:b w:val="false"/>
          <w:i w:val="false"/>
          <w:color w:val="ff0000"/>
          <w:sz w:val="28"/>
        </w:rPr>
        <w:t>№ 244</w:t>
      </w:r>
      <w:r>
        <w:rPr>
          <w:rFonts w:ascii="Times New Roman"/>
          <w:b w:val="false"/>
          <w:i w:val="false"/>
          <w:color w:val="ff0000"/>
          <w:sz w:val="28"/>
        </w:rPr>
        <w:t xml:space="preserve"> (вводится в действие с 01.01.2024).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лубрицированными катетерами одноразового использования лиц с инвалидностью с диагнозом "Spina bifida"</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норм обеспечения лиц с инвалидностью обязательными гигиеническими средствами (подгузники)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санаторно-курортное лечение детям с ментальными нарушениями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18 674 227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16 050 555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1 891 548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623 639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528 184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787 347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676 184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1 044 625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887 187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585 755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819 233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594 445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192 957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1 406 806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1 160 104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183 039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502 633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1 183 184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1 088 141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670 420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561 315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1 319 110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1 146 798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1 096 977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915 157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Абай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545 333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504 830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Жетісу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522 210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Ұлытау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172 712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762 885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691 392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561 808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489 080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2 054 290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112 857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1 803 430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1 132 999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1 165 693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69 450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868 992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227 251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1 612 011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66 556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1 439 268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106 187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декабря 2023 года № 1108</w:t>
            </w:r>
          </w:p>
        </w:tc>
      </w:tr>
    </w:tbl>
    <w:bookmarkStart w:name="z73" w:id="58"/>
    <w:p>
      <w:pPr>
        <w:spacing w:after="0"/>
        <w:ind w:left="0"/>
        <w:jc w:val="left"/>
      </w:pPr>
      <w:r>
        <w:rPr>
          <w:rFonts w:ascii="Times New Roman"/>
          <w:b/>
          <w:i w:val="false"/>
          <w:color w:val="000000"/>
        </w:rPr>
        <w:t xml:space="preserve"> Распределение сумм целевых текущих трансфертов областным бюджетам, бюджетам городов республиканского значения, столицы на обеспечение деятельности центров трудовой мобильности</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2 452 787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127 108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127 108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154 401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107 112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108 891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127 108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107 112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127 108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107 112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128 906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107 112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Абай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108 891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Жетісу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107 112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Ұлытау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107 112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107 112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107 112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177 753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154 401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127 108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127 108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декабря 2023 года № 1108</w:t>
            </w:r>
          </w:p>
        </w:tc>
      </w:tr>
    </w:tbl>
    <w:bookmarkStart w:name="z75" w:id="59"/>
    <w:p>
      <w:pPr>
        <w:spacing w:after="0"/>
        <w:ind w:left="0"/>
        <w:jc w:val="left"/>
      </w:pPr>
      <w:r>
        <w:rPr>
          <w:rFonts w:ascii="Times New Roman"/>
          <w:b/>
          <w:i w:val="false"/>
          <w:color w:val="000000"/>
        </w:rPr>
        <w:t xml:space="preserve"> Распределение сумм целевых текущих трансфертов областным бюджетам, бюджетам городов республиканского значения, столицы на повышение заработной платы отдельных категорий гражданских служащих, работников организаций, содержащихся за счет средств государственного бюджета, работников казенных предприятий</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4 410 935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224 069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218 140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227 073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158 285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174 458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284 705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216 099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286 518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241 532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296 148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160 746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Абай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134 521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Жетісу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178 797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Ұлытау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57 644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261 513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213 130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704 898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162 172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106 412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104 075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декабря 2023 года № 1108</w:t>
            </w:r>
          </w:p>
        </w:tc>
      </w:tr>
    </w:tbl>
    <w:bookmarkStart w:name="z77" w:id="60"/>
    <w:p>
      <w:pPr>
        <w:spacing w:after="0"/>
        <w:ind w:left="0"/>
        <w:jc w:val="left"/>
      </w:pPr>
      <w:r>
        <w:rPr>
          <w:rFonts w:ascii="Times New Roman"/>
          <w:b/>
          <w:i w:val="false"/>
          <w:color w:val="000000"/>
        </w:rPr>
        <w:t xml:space="preserve"> Распределение сумм целевых текущих трансфертов областным бюджетам, бюджетам городов республиканского значения, столицы на увеличение оплаты труда педагогов организаций дошкольного образования</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95 526 780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3 590 553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4 280 108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10 166 418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3 314 195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2 952 452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5 897 537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3 177 032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3 749 877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2 843 844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6 517 099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4 108 503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Абай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2 536 058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Жетісу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2 901 558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Ұлытау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775 977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3 256 964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1 627 155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15 578 105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7 040 114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5 194 102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6 019 129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декабря 2023 года № 1108</w:t>
            </w:r>
          </w:p>
        </w:tc>
      </w:tr>
    </w:tbl>
    <w:bookmarkStart w:name="z79" w:id="61"/>
    <w:p>
      <w:pPr>
        <w:spacing w:after="0"/>
        <w:ind w:left="0"/>
        <w:jc w:val="left"/>
      </w:pPr>
      <w:r>
        <w:rPr>
          <w:rFonts w:ascii="Times New Roman"/>
          <w:b/>
          <w:i w:val="false"/>
          <w:color w:val="000000"/>
        </w:rPr>
        <w:t xml:space="preserve"> Распределение сумм целевых текущих трансфертов областным бюджетам на реализацию подушевого нормативного финансирования в государственных дневных общеобразовательных сельских полнокомплектных школах</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5 301 394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489 352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2 990 601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317 531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1 359 925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143 985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декабря 2023 года № 1108</w:t>
            </w:r>
          </w:p>
        </w:tc>
      </w:tr>
    </w:tbl>
    <w:bookmarkStart w:name="z81" w:id="62"/>
    <w:p>
      <w:pPr>
        <w:spacing w:after="0"/>
        <w:ind w:left="0"/>
        <w:jc w:val="left"/>
      </w:pPr>
      <w:r>
        <w:rPr>
          <w:rFonts w:ascii="Times New Roman"/>
          <w:b/>
          <w:i w:val="false"/>
          <w:color w:val="000000"/>
        </w:rPr>
        <w:t xml:space="preserve"> Распределение сумм целевых текущих трансфертов областным бюджетам, бюджетам городов республиканского значения, столицы на увеличение размера государственной стипендии обучающимся в организациях технического и профессионального, послесреднего образования</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49 441 348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2 460 256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2 684 283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1 703 973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1 528 579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2 196 433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2 422 145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1 575 063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3 236 096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2 662 829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2 151 548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2 403 775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Абай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1 915 922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Жетісу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1 395 526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Ұлытау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718 186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2 516 143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1 278 044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4 009 487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5 945 068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2 881 031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3 756 961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декабря 2023 года № 1108</w:t>
            </w:r>
          </w:p>
        </w:tc>
      </w:tr>
    </w:tbl>
    <w:bookmarkStart w:name="z83" w:id="63"/>
    <w:p>
      <w:pPr>
        <w:spacing w:after="0"/>
        <w:ind w:left="0"/>
        <w:jc w:val="left"/>
      </w:pPr>
      <w:r>
        <w:rPr>
          <w:rFonts w:ascii="Times New Roman"/>
          <w:b/>
          <w:i w:val="false"/>
          <w:color w:val="000000"/>
        </w:rPr>
        <w:t xml:space="preserve"> Распределение сумм целевых текущих трансфертов областным бюджетам на материально-техническое оснащение организаций здравоохранения на местном уровне в рамках пилотного национального проекта "Модернизация сельского здравоохранения"</w:t>
      </w:r>
    </w:p>
    <w:bookmarkEnd w:id="63"/>
    <w:p>
      <w:pPr>
        <w:spacing w:after="0"/>
        <w:ind w:left="0"/>
        <w:jc w:val="both"/>
      </w:pPr>
      <w:r>
        <w:rPr>
          <w:rFonts w:ascii="Times New Roman"/>
          <w:b w:val="false"/>
          <w:i w:val="false"/>
          <w:color w:val="ff0000"/>
          <w:sz w:val="28"/>
        </w:rPr>
        <w:t xml:space="preserve">
      Сноска. Приложение 13 исключено постановлением Правительства РК от 30.03.2024 </w:t>
      </w:r>
      <w:r>
        <w:rPr>
          <w:rFonts w:ascii="Times New Roman"/>
          <w:b w:val="false"/>
          <w:i w:val="false"/>
          <w:color w:val="ff0000"/>
          <w:sz w:val="28"/>
        </w:rPr>
        <w:t>№ 244</w:t>
      </w:r>
      <w:r>
        <w:rPr>
          <w:rFonts w:ascii="Times New Roman"/>
          <w:b w:val="false"/>
          <w:i w:val="false"/>
          <w:color w:val="ff0000"/>
          <w:sz w:val="28"/>
        </w:rPr>
        <w:t xml:space="preserve"> (вводится в действие с 01.01.2024).</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декабря 2023 года № 1108</w:t>
            </w:r>
          </w:p>
        </w:tc>
      </w:tr>
    </w:tbl>
    <w:bookmarkStart w:name="z85" w:id="64"/>
    <w:p>
      <w:pPr>
        <w:spacing w:after="0"/>
        <w:ind w:left="0"/>
        <w:jc w:val="left"/>
      </w:pPr>
      <w:r>
        <w:rPr>
          <w:rFonts w:ascii="Times New Roman"/>
          <w:b/>
          <w:i w:val="false"/>
          <w:color w:val="000000"/>
        </w:rPr>
        <w:t xml:space="preserve"> Распределение сумм целевых текущих трансфертов областным бюджетам на проведение капитального ремонта объектов здравоохранения в рамках пилотного национального проекта "Модернизация сельского здравоохранения"</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6 795 467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6 183 096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612 371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декабря 2023 года № 1108</w:t>
            </w:r>
          </w:p>
        </w:tc>
      </w:tr>
    </w:tbl>
    <w:bookmarkStart w:name="z87" w:id="65"/>
    <w:p>
      <w:pPr>
        <w:spacing w:after="0"/>
        <w:ind w:left="0"/>
        <w:jc w:val="left"/>
      </w:pPr>
      <w:r>
        <w:rPr>
          <w:rFonts w:ascii="Times New Roman"/>
          <w:b/>
          <w:i w:val="false"/>
          <w:color w:val="000000"/>
        </w:rPr>
        <w:t xml:space="preserve"> Распределение сумм целевых текущих трансфертов областным бюджетам, бюджетам городов республиканского значения, столицы на изъятие земельных участков для государственных нужд</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124 351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124 351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декабря 2023 года № 1108</w:t>
            </w:r>
          </w:p>
        </w:tc>
      </w:tr>
    </w:tbl>
    <w:bookmarkStart w:name="z89" w:id="66"/>
    <w:p>
      <w:pPr>
        <w:spacing w:after="0"/>
        <w:ind w:left="0"/>
        <w:jc w:val="left"/>
      </w:pPr>
      <w:r>
        <w:rPr>
          <w:rFonts w:ascii="Times New Roman"/>
          <w:b/>
          <w:i w:val="false"/>
          <w:color w:val="000000"/>
        </w:rPr>
        <w:t xml:space="preserve"> Распределение сумм целевых текущих трансфертов бюджету Акмолинской области на ремонт транспортной инфраструктуры населҰнных пунктов, прилегающих к городу Астане</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7 762 467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7 762 467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декабря 2023 года № 1108</w:t>
            </w:r>
          </w:p>
        </w:tc>
      </w:tr>
    </w:tbl>
    <w:bookmarkStart w:name="z91" w:id="67"/>
    <w:p>
      <w:pPr>
        <w:spacing w:after="0"/>
        <w:ind w:left="0"/>
        <w:jc w:val="left"/>
      </w:pPr>
      <w:r>
        <w:rPr>
          <w:rFonts w:ascii="Times New Roman"/>
          <w:b/>
          <w:i w:val="false"/>
          <w:color w:val="000000"/>
        </w:rPr>
        <w:t xml:space="preserve"> Распределение сумм целевых текущих трансфертов областным бюджетам, бюджетам городов республиканского значения, столицы на приобретение жилья коммунального жилищного фонда для социально уязвимых слоев населения</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66 777 600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2 601 600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3 628 800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4 502 400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2 678 400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2 265 600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4 694 400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2 860 800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3 504 000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2 870 400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3 763 200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2 188 800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Абай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Жетісу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3 312 000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Ұлытау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748 800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2 937 600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1 939 200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6 624 000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4 646 400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4 819 200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декабря 2023 года № 1108</w:t>
            </w:r>
          </w:p>
        </w:tc>
      </w:tr>
    </w:tbl>
    <w:bookmarkStart w:name="z93" w:id="68"/>
    <w:p>
      <w:pPr>
        <w:spacing w:after="0"/>
        <w:ind w:left="0"/>
        <w:jc w:val="left"/>
      </w:pPr>
      <w:r>
        <w:rPr>
          <w:rFonts w:ascii="Times New Roman"/>
          <w:b/>
          <w:i w:val="false"/>
          <w:color w:val="000000"/>
        </w:rPr>
        <w:t xml:space="preserve"> Распределение сумм целевых текущих трансфертов бюджету Мангистауской области на обеспечение радиационной безопасности</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1 668 309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1 668 309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декабря 2023 года № 1108</w:t>
            </w:r>
          </w:p>
        </w:tc>
      </w:tr>
    </w:tbl>
    <w:bookmarkStart w:name="z95" w:id="69"/>
    <w:p>
      <w:pPr>
        <w:spacing w:after="0"/>
        <w:ind w:left="0"/>
        <w:jc w:val="left"/>
      </w:pPr>
      <w:r>
        <w:rPr>
          <w:rFonts w:ascii="Times New Roman"/>
          <w:b/>
          <w:i w:val="false"/>
          <w:color w:val="000000"/>
        </w:rPr>
        <w:t xml:space="preserve"> Распределение сумм целевых текущих трансфертов областным бюджетам, бюджетам городов республиканского значения, столицы на возмещение части затрат субъектов предпринимательства по строительству объектов придорожного сервиса</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31 282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31 282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декабря 2023 года № 1108</w:t>
            </w:r>
          </w:p>
        </w:tc>
      </w:tr>
    </w:tbl>
    <w:bookmarkStart w:name="z97" w:id="70"/>
    <w:p>
      <w:pPr>
        <w:spacing w:after="0"/>
        <w:ind w:left="0"/>
        <w:jc w:val="left"/>
      </w:pPr>
      <w:r>
        <w:rPr>
          <w:rFonts w:ascii="Times New Roman"/>
          <w:b/>
          <w:i w:val="false"/>
          <w:color w:val="000000"/>
        </w:rPr>
        <w:t xml:space="preserve"> Распределение сумм целевых текущих трансфертов областным бюджетам на обеспечение и проведение выборов акимов районов (городов областного значения)</w:t>
      </w:r>
    </w:p>
    <w:bookmarkEnd w:id="70"/>
    <w:p>
      <w:pPr>
        <w:spacing w:after="0"/>
        <w:ind w:left="0"/>
        <w:jc w:val="both"/>
      </w:pPr>
      <w:r>
        <w:rPr>
          <w:rFonts w:ascii="Times New Roman"/>
          <w:b w:val="false"/>
          <w:i w:val="false"/>
          <w:color w:val="ff0000"/>
          <w:sz w:val="28"/>
        </w:rPr>
        <w:t xml:space="preserve">
      Сноска. Приложение 20– в редакции постановления Правительства РК от 30.03.2024 </w:t>
      </w:r>
      <w:r>
        <w:rPr>
          <w:rFonts w:ascii="Times New Roman"/>
          <w:b w:val="false"/>
          <w:i w:val="false"/>
          <w:color w:val="ff0000"/>
          <w:sz w:val="28"/>
        </w:rPr>
        <w:t>№ 244</w:t>
      </w:r>
      <w:r>
        <w:rPr>
          <w:rFonts w:ascii="Times New Roman"/>
          <w:b w:val="false"/>
          <w:i w:val="false"/>
          <w:color w:val="ff0000"/>
          <w:sz w:val="28"/>
        </w:rPr>
        <w:t xml:space="preserve"> (вводится в действие с 01.01.2024).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3 206 724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334 821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144 193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198 487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111 132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199 700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188 141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186 117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158 760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357 532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134 366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74 617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Абай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83 856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Жетісу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161 605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Ұлытау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162 345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186 142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474 162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декабря 2023 года № 1108</w:t>
            </w:r>
          </w:p>
        </w:tc>
      </w:tr>
    </w:tbl>
    <w:bookmarkStart w:name="z99" w:id="71"/>
    <w:p>
      <w:pPr>
        <w:spacing w:after="0"/>
        <w:ind w:left="0"/>
        <w:jc w:val="left"/>
      </w:pPr>
      <w:r>
        <w:rPr>
          <w:rFonts w:ascii="Times New Roman"/>
          <w:b/>
          <w:i w:val="false"/>
          <w:color w:val="000000"/>
        </w:rPr>
        <w:t xml:space="preserve"> Распределение сумм кредитования областных бюджетов на предоставление микрокредитов сельскому населению для масштабирования проекта по повышению доходов сельского населения</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100 000 000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1 848 000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8 635 000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17 599 000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7 039 000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13 199 000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7 919 000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7 039 000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3 784 000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1 848 000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Абай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Жетісу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Ұлытау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2 992 000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декабря 2023 года</w:t>
            </w:r>
            <w:r>
              <w:br/>
            </w:r>
            <w:r>
              <w:rPr>
                <w:rFonts w:ascii="Times New Roman"/>
                <w:b w:val="false"/>
                <w:i w:val="false"/>
                <w:color w:val="000000"/>
                <w:sz w:val="20"/>
              </w:rPr>
              <w:t>№ 1108</w:t>
            </w:r>
          </w:p>
        </w:tc>
      </w:tr>
    </w:tbl>
    <w:bookmarkStart w:name="z101" w:id="72"/>
    <w:p>
      <w:pPr>
        <w:spacing w:after="0"/>
        <w:ind w:left="0"/>
        <w:jc w:val="left"/>
      </w:pPr>
      <w:r>
        <w:rPr>
          <w:rFonts w:ascii="Times New Roman"/>
          <w:b/>
          <w:i w:val="false"/>
          <w:color w:val="000000"/>
        </w:rPr>
        <w:t xml:space="preserve"> Распределение сумм кредитования областных бюджетов, бюджетов городов республиканского значения, столицы на инвестиционные проекты в агропромышленном комплексе</w:t>
      </w:r>
    </w:p>
    <w:bookmarkEnd w:id="72"/>
    <w:p>
      <w:pPr>
        <w:spacing w:after="0"/>
        <w:ind w:left="0"/>
        <w:jc w:val="both"/>
      </w:pPr>
      <w:r>
        <w:rPr>
          <w:rFonts w:ascii="Times New Roman"/>
          <w:b w:val="false"/>
          <w:i w:val="false"/>
          <w:color w:val="ff0000"/>
          <w:sz w:val="28"/>
        </w:rPr>
        <w:t xml:space="preserve">
      Сноска. Приложение 22 – в редакции постановления Правительства РК от 02.05.2024 </w:t>
      </w:r>
      <w:r>
        <w:rPr>
          <w:rFonts w:ascii="Times New Roman"/>
          <w:b w:val="false"/>
          <w:i w:val="false"/>
          <w:color w:val="ff0000"/>
          <w:sz w:val="28"/>
        </w:rPr>
        <w:t>№ 353</w:t>
      </w:r>
      <w:r>
        <w:rPr>
          <w:rFonts w:ascii="Times New Roman"/>
          <w:b w:val="false"/>
          <w:i w:val="false"/>
          <w:color w:val="ff0000"/>
          <w:sz w:val="28"/>
        </w:rPr>
        <w:t xml:space="preserve"> (вводится в действие с 01.01.2024).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p>
            <w:pPr>
              <w:spacing w:after="20"/>
              <w:ind w:left="20"/>
              <w:jc w:val="both"/>
            </w:pPr>
            <w:r>
              <w:rPr>
                <w:rFonts w:ascii="Times New Roman"/>
                <w:b w:val="false"/>
                <w:i w:val="false"/>
                <w:color w:val="000000"/>
                <w:sz w:val="20"/>
              </w:rPr>
              <w:t>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тыс.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100 000 000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Абай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Жетісу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Ұлытау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декабря 2023 года № 1108</w:t>
            </w:r>
          </w:p>
        </w:tc>
      </w:tr>
    </w:tbl>
    <w:bookmarkStart w:name="z103" w:id="73"/>
    <w:p>
      <w:pPr>
        <w:spacing w:after="0"/>
        <w:ind w:left="0"/>
        <w:jc w:val="left"/>
      </w:pPr>
      <w:r>
        <w:rPr>
          <w:rFonts w:ascii="Times New Roman"/>
          <w:b/>
          <w:i w:val="false"/>
          <w:color w:val="000000"/>
        </w:rPr>
        <w:t xml:space="preserve"> Распределение сумм кредитования областных бюджетов, бюджетов городов республиканского значения, столицы на содействие предпринимательской инициативе молодежи</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28 980 000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1 695 000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Абай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Жетісу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Ұлытау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3 105 000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1 365 000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декабря 2023 года № 1108</w:t>
            </w:r>
          </w:p>
        </w:tc>
      </w:tr>
    </w:tbl>
    <w:bookmarkStart w:name="z105" w:id="74"/>
    <w:p>
      <w:pPr>
        <w:spacing w:after="0"/>
        <w:ind w:left="0"/>
        <w:jc w:val="left"/>
      </w:pPr>
      <w:r>
        <w:rPr>
          <w:rFonts w:ascii="Times New Roman"/>
          <w:b/>
          <w:i w:val="false"/>
          <w:color w:val="000000"/>
        </w:rPr>
        <w:t xml:space="preserve"> Распределение сумм кредитования областных бюджетов, бюджетов городов республиканского значения, столицы на проведение капитального ремонта общего имущества объектов кондоминиумов</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13 824 497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1 070 706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1 337 615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5 968 048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879 234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2 111 297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784 121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1 673 476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декабря 2023 года № 1108</w:t>
            </w:r>
          </w:p>
        </w:tc>
      </w:tr>
    </w:tbl>
    <w:bookmarkStart w:name="z107" w:id="75"/>
    <w:p>
      <w:pPr>
        <w:spacing w:after="0"/>
        <w:ind w:left="0"/>
        <w:jc w:val="left"/>
      </w:pPr>
      <w:r>
        <w:rPr>
          <w:rFonts w:ascii="Times New Roman"/>
          <w:b/>
          <w:i w:val="false"/>
          <w:color w:val="000000"/>
        </w:rPr>
        <w:t xml:space="preserve"> Распределение сумм бюджетных кредитов местным исполнительным органам для реализации мер социальной поддержки специалистов</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30 000 000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1 309 468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950 690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3 263 728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328 588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1 321 736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3 136 354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1 310 660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1 615 250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3 284 034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1 988 142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Абай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791 934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Жетісу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1 853 384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Ұлытау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361 816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1 360 502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1 142 674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4 135 040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26</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декабря 2023 года</w:t>
            </w:r>
            <w:r>
              <w:br/>
            </w:r>
            <w:r>
              <w:rPr>
                <w:rFonts w:ascii="Times New Roman"/>
                <w:b w:val="false"/>
                <w:i w:val="false"/>
                <w:color w:val="000000"/>
                <w:sz w:val="20"/>
              </w:rPr>
              <w:t>№ 1108</w:t>
            </w:r>
          </w:p>
        </w:tc>
      </w:tr>
    </w:tbl>
    <w:bookmarkStart w:name="z109" w:id="76"/>
    <w:p>
      <w:pPr>
        <w:spacing w:after="0"/>
        <w:ind w:left="0"/>
        <w:jc w:val="left"/>
      </w:pPr>
      <w:r>
        <w:rPr>
          <w:rFonts w:ascii="Times New Roman"/>
          <w:b/>
          <w:i w:val="false"/>
          <w:color w:val="000000"/>
        </w:rPr>
        <w:t xml:space="preserve"> Распределение сумм резерва Правительства Республики Казахстан</w:t>
      </w:r>
    </w:p>
    <w:bookmarkEnd w:id="76"/>
    <w:p>
      <w:pPr>
        <w:spacing w:after="0"/>
        <w:ind w:left="0"/>
        <w:jc w:val="both"/>
      </w:pPr>
      <w:r>
        <w:rPr>
          <w:rFonts w:ascii="Times New Roman"/>
          <w:b w:val="false"/>
          <w:i w:val="false"/>
          <w:color w:val="ff0000"/>
          <w:sz w:val="28"/>
        </w:rPr>
        <w:t xml:space="preserve">
      Сноска. Приложение 26 – в редакции постановления Правительства РК от 02.05.2024 </w:t>
      </w:r>
      <w:r>
        <w:rPr>
          <w:rFonts w:ascii="Times New Roman"/>
          <w:b w:val="false"/>
          <w:i w:val="false"/>
          <w:color w:val="ff0000"/>
          <w:sz w:val="28"/>
        </w:rPr>
        <w:t>№ 353</w:t>
      </w:r>
      <w:r>
        <w:rPr>
          <w:rFonts w:ascii="Times New Roman"/>
          <w:b w:val="false"/>
          <w:i w:val="false"/>
          <w:color w:val="ff0000"/>
          <w:sz w:val="28"/>
        </w:rPr>
        <w:t xml:space="preserve"> (вводится в действие с 01.01.2024).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финансов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494 378 759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Правительства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494 378 759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Чрезвычайный резерв Правительства Республики Казахстан для ликвидации чрезвычайных ситуаций природного и техногенного характера на территории Республики Казахстан и других государств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59 368 358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Правительства Республики Казахстан на неотложные 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432 660 401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Правительства Республики Казахстан на исполнение обязательств по решениям судов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Правительства Республики Казахстан для жизнеобеспечения населения при ликвидации чрезвычайных ситуаций природного и техногенного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27</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декабря 2023 года № 1108</w:t>
            </w:r>
          </w:p>
        </w:tc>
      </w:tr>
    </w:tbl>
    <w:bookmarkStart w:name="z111" w:id="77"/>
    <w:p>
      <w:pPr>
        <w:spacing w:after="0"/>
        <w:ind w:left="0"/>
        <w:jc w:val="left"/>
      </w:pPr>
      <w:r>
        <w:rPr>
          <w:rFonts w:ascii="Times New Roman"/>
          <w:b/>
          <w:i w:val="false"/>
          <w:color w:val="000000"/>
        </w:rPr>
        <w:t xml:space="preserve"> Распределение сумм поступлений трансфертов из областных бюджетов, бюджетов городов республиканского значения, столицы</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функций государственных органов из нижестоящего уровня государственного управления в вышестоящий (отделы регистрации актов гражданского состояния), тыс.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1 276 687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134 273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42 966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127 658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86 695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81 056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Абай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74 884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Жетісу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Ұлытау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34 449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123 393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66 273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64 337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169 052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32 381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20 389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28</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декабря 2023 года № 1108</w:t>
            </w:r>
          </w:p>
        </w:tc>
      </w:tr>
    </w:tbl>
    <w:bookmarkStart w:name="z113" w:id="78"/>
    <w:p>
      <w:pPr>
        <w:spacing w:after="0"/>
        <w:ind w:left="0"/>
        <w:jc w:val="left"/>
      </w:pPr>
      <w:r>
        <w:rPr>
          <w:rFonts w:ascii="Times New Roman"/>
          <w:b/>
          <w:i w:val="false"/>
          <w:color w:val="000000"/>
        </w:rPr>
        <w:t xml:space="preserve"> Перечень проектов государственно-частного партнерства, планируемых к реализации, требующих финансирования государственных обязательств по проектам государственно-частного партнерства, в том числе государственных концессионных обязательств, из республиканского бюджета</w:t>
      </w:r>
    </w:p>
    <w:bookmarkEnd w:id="78"/>
    <w:p>
      <w:pPr>
        <w:spacing w:after="0"/>
        <w:ind w:left="0"/>
        <w:jc w:val="both"/>
      </w:pPr>
      <w:r>
        <w:rPr>
          <w:rFonts w:ascii="Times New Roman"/>
          <w:b w:val="false"/>
          <w:i w:val="false"/>
          <w:color w:val="ff0000"/>
          <w:sz w:val="28"/>
        </w:rPr>
        <w:t xml:space="preserve">
      Сноска. Приложение 28 с изменениями, внесенными постановлением Правительства РК от 07.03.2024 </w:t>
      </w:r>
      <w:r>
        <w:rPr>
          <w:rFonts w:ascii="Times New Roman"/>
          <w:b w:val="false"/>
          <w:i w:val="false"/>
          <w:color w:val="ff0000"/>
          <w:sz w:val="28"/>
        </w:rPr>
        <w:t>№ 155</w:t>
      </w:r>
      <w:r>
        <w:rPr>
          <w:rFonts w:ascii="Times New Roman"/>
          <w:b w:val="false"/>
          <w:i w:val="false"/>
          <w:color w:val="ff0000"/>
          <w:sz w:val="28"/>
        </w:rPr>
        <w:t xml:space="preserve"> (вводится в действие с 01.01.2024).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tc>
        <w:tc>
          <w:tcPr>
            <w:tcW w:w="0" w:type="auto"/>
            <w:gridSpan w:val="2"/>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год</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год</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год</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Всего: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61 367 055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58 635 867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57 590 086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Прочие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61 367 055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58 635 867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57 590 086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Министерство финансов Республики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3 346 499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3 346 499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2 300 718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государственных обязательств по проектам государственно-частного партнерства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3 346 499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3 346 499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2 300 718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проекты ГЧП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эксплуатация автомобильного пункта пропуска "НУР ЖОЛЫ" и эксплуатация транспортно-логистического центра на участке автомобильной дороги "Алматы-Хоргос" международного транзитного коридора "Западная Европа – Западный Китай"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3 346 499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3 346 499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2 300 718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Министерство цифрового развития, инноваций и аэрокосмической промышленности Республики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17 288 218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17 235 968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17 235 968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государственных обязательств по проектам государственно-частного партнерства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17 288 218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17 235 968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17 235 968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проекты ГЧП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широкополосным доступом сельских населенных пунктов Республики Казахстан по технологии волоконно-оптических линий связи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17 288 218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17 235 968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17 235 968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Министерство транспорта Республики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38 056 124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38 053 400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38 053 400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Выполнение государственных обязательств по проектам государственно-частного партнерства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38 056 124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38 053 400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38 053 400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проекты ГЧП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Модернизация и эксплуатация системы освещения здания административно-технологического комплекса "Transport tower"</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эксплуатация автомобильной дороги "Большая Алматинская кольцевая автомобильная дорога (БАКАД)"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38 053 400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38 053 400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38 053 400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694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Управление Делами Президента Республики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2 676 214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2 676 214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2 676 214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Выполнение государственных обязательств по проектам государственно-частного партнерства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2 676 214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2 676 214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2 676 214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проекты ГЧП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Центра ядерной медицины, расположенного по адресу г. Нур-Султан, ул. Е495 (проектное наименование), район здания №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2 676 214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2 676 214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2 676 214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29</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декабря 2023 года № 1108</w:t>
            </w:r>
          </w:p>
        </w:tc>
      </w:tr>
    </w:tbl>
    <w:bookmarkStart w:name="z115" w:id="79"/>
    <w:p>
      <w:pPr>
        <w:spacing w:after="0"/>
        <w:ind w:left="0"/>
        <w:jc w:val="left"/>
      </w:pPr>
      <w:r>
        <w:rPr>
          <w:rFonts w:ascii="Times New Roman"/>
          <w:b/>
          <w:i w:val="false"/>
          <w:color w:val="000000"/>
        </w:rPr>
        <w:t xml:space="preserve"> Перечень государственных заданий на 2024 год</w:t>
      </w:r>
    </w:p>
    <w:bookmarkEnd w:id="79"/>
    <w:p>
      <w:pPr>
        <w:spacing w:after="0"/>
        <w:ind w:left="0"/>
        <w:jc w:val="both"/>
      </w:pPr>
      <w:r>
        <w:rPr>
          <w:rFonts w:ascii="Times New Roman"/>
          <w:b w:val="false"/>
          <w:i w:val="false"/>
          <w:color w:val="ff0000"/>
          <w:sz w:val="28"/>
        </w:rPr>
        <w:t xml:space="preserve">
      Сноска. Приложение 29 с изменениями, внесенными постановлениями Правительства РК от 30.03.2024 </w:t>
      </w:r>
      <w:r>
        <w:rPr>
          <w:rFonts w:ascii="Times New Roman"/>
          <w:b w:val="false"/>
          <w:i w:val="false"/>
          <w:color w:val="ff0000"/>
          <w:sz w:val="28"/>
        </w:rPr>
        <w:t>№ 244</w:t>
      </w:r>
      <w:r>
        <w:rPr>
          <w:rFonts w:ascii="Times New Roman"/>
          <w:b w:val="false"/>
          <w:i w:val="false"/>
          <w:color w:val="ff0000"/>
          <w:sz w:val="28"/>
        </w:rPr>
        <w:t xml:space="preserve"> (вводится в действие с 01.01.2024); от 02.05.2024 </w:t>
      </w:r>
      <w:r>
        <w:rPr>
          <w:rFonts w:ascii="Times New Roman"/>
          <w:b w:val="false"/>
          <w:i w:val="false"/>
          <w:color w:val="ff0000"/>
          <w:sz w:val="28"/>
        </w:rPr>
        <w:t>№ 353</w:t>
      </w:r>
      <w:r>
        <w:rPr>
          <w:rFonts w:ascii="Times New Roman"/>
          <w:b w:val="false"/>
          <w:i w:val="false"/>
          <w:color w:val="ff0000"/>
          <w:sz w:val="28"/>
        </w:rPr>
        <w:t xml:space="preserve"> (вводится в действие с 01.01.2024).</w:t>
      </w:r>
    </w:p>
    <w:bookmarkStart w:name="z116" w:id="80"/>
    <w:p>
      <w:pPr>
        <w:spacing w:after="0"/>
        <w:ind w:left="0"/>
        <w:jc w:val="both"/>
      </w:pPr>
      <w:r>
        <w:rPr>
          <w:rFonts w:ascii="Times New Roman"/>
          <w:b w:val="false"/>
          <w:i w:val="false"/>
          <w:color w:val="000000"/>
          <w:sz w:val="28"/>
        </w:rPr>
        <w:t>
      тыс. тенге</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государственной услуги или инвестиционного проекта, осуществляемых в форме выполнения государственного задания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государственной услуги или инвестиционного проекта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администратора республиканской бюджетной программы, ответственного за выполнение государственного задания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юридического лица, ответственного за выполнение государственного задания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республиканской бюджетной программы (подпрограммы), в рамках которой выполняется государственное задание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бюджетных средств, необходимая для выполнения государственного задания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сейсмологической информации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Сейсмологический мониторинг на территории Республики Казахстан, проведение круглосуточных полевых инструментальных наблюдений, внедрение новых методов и технических средств для проведения наблюдений и обработки материалов.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по чрезвычайным ситуациям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"Национальный научный центр сейсмологических наблюдений и исследований"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"Мониторинг сейсмологической информации"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998 425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поддержки соотечественников за рубежом и прибывших в Республику Казахстан этнических казахов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материалов средств массовой информации о положении соотечественников в государствах их постоянного проживания; обеспечение функционирования интерактивного веб-портала на трех языках и работа в социальных сетях в целях предоставления актуальной информации по вопросам поддержки соотечественников; оказание информационно-консультативной поддержки репатриантам и соотечественникам, проживающим за рубежом, посредством создания и функционирования Центра информационной поддержки соотечественников; проведение мероприятий для обеспечения культурно-гуманитарных связей с казахами, проживающими за рубежом; аналитические исследования по вопросам взаимодействия с соотечественниками за рубежом и репатриации; оказание содействия зарубежным соотечественникам и репатриантам в реализации их инициатив и проектов; оказание содействия соотечественникам, проживающим за рубежом, в организации работы казахских национальных культурных центров; оказание содействия в изучении казахского языка и реализации образовательно-познавательных инициатив.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иностранных дел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 "Фонд Отандастар"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"Содействие развитию связей и контактов с соотечественниками за рубежом и этническими казахами, прибывшими в Республику Казахстан" 101 "Создание условий для поддержки соотечественников за рубежом и этнических казахов, прибывших в Республику Казахстан"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650 572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Картографирование земель сельскохозяйственного назначения для ведения государственного земельного кадастра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цифровых сельскохозяйственных карт для формирования сведений государственного земельного кадастра.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сельского хозяйства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"Государственный институт сельскохозяйственных аэрофотогеодезических изысканий"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"Повышение доступности информации о земельных ресурсах" 100 "Формирование сведений государственного земельного кадастра"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4 598 841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государственного земельного кадастра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сведений государственного земельного кадастра обеспечивается проведением земельно-кадастровых работ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сельского хозяйства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 "Государственная корпорация "Правительство для граждан"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81"/>
          <w:p>
            <w:pPr>
              <w:spacing w:after="20"/>
              <w:ind w:left="20"/>
              <w:jc w:val="both"/>
            </w:pPr>
            <w:r>
              <w:rPr>
                <w:rFonts w:ascii="Times New Roman"/>
                <w:b w:val="false"/>
                <w:i w:val="false"/>
                <w:color w:val="000000"/>
                <w:sz w:val="20"/>
              </w:rPr>
              <w:t>
259 "Повышение доступности информации о земельных ресурсах"</w:t>
            </w:r>
          </w:p>
          <w:bookmarkEnd w:id="81"/>
          <w:p>
            <w:pPr>
              <w:spacing w:after="20"/>
              <w:ind w:left="20"/>
              <w:jc w:val="both"/>
            </w:pPr>
            <w:r>
              <w:rPr>
                <w:rFonts w:ascii="Times New Roman"/>
                <w:b w:val="false"/>
                <w:i w:val="false"/>
                <w:color w:val="000000"/>
                <w:sz w:val="20"/>
              </w:rPr>
              <w:t>
100 "Формирование сведений государственного земельного кадастра"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584 761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 качества земель, включающий ведение мониторинга земель, проведение почвенных и геоботанических обследований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сведений государственного земельного кадастра путем проведения изыскательских работ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сельского хозяйства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"Государственный институт проведения работ по обследованию земе 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"Повышение доступности информации о земельных ресурсах"</w:t>
            </w:r>
          </w:p>
          <w:p>
            <w:pPr>
              <w:spacing w:after="20"/>
              <w:ind w:left="20"/>
              <w:jc w:val="both"/>
            </w:pPr>
            <w:r>
              <w:rPr>
                <w:rFonts w:ascii="Times New Roman"/>
                <w:b w:val="false"/>
                <w:i w:val="false"/>
                <w:color w:val="000000"/>
                <w:sz w:val="20"/>
              </w:rPr>
              <w:t>
100 "Формирование сведений государственного земельного кадастра"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6  855 517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Методологическое обеспечение по оказанию лицам с инвалидностью протезно-ортопедической помощи, в том числе предоставление протезно-ортопедической помощи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Протезирование лиц с инвалидностью с особо сложными и атипичными видами увечья, а также первичное протезирование, внедрение протезно-ортопедических изделий, изготавливаемых по новейшим технологиям, разработка технологических процессов на новые виды протезно-ортопедических изделий.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труда и социальной защиты населения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"Национальный научный центр развития сферы социальной защиты"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 "Оказание социальной защиты и помощи населению на республиканском уровне, а также совершенствование системы социальной защиты и развитие инфраструктуры" 100 "Методологическое обеспечение по оказанию лицам с инвалидностью протезно-ортопедической помощи, в том числе предоставление протезно-ортопедической помощи"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739 232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Слухоречевая адаптация детей с нарушением слуха после кохлеарной имплантации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Кохлеарная имплантация (далее - КИ) является единственным эффективным методом реабилитации детей с тяжелыми нарушениями слуха (глухотой). Но операция КИ совершенно неэффективна без слухоречевой реабилитации (адаптации). Проведение ее обязательно для развития слуха и речи ребенка с кохлеарным имплантом. Цель слухоречевой адаптации – научить ребенка воспринимать звуковые сигналы (неречевые и речевые), понимать их и использовать новые слуховые ощущения для развития устной речи.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труда и социальной защиты населения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"Национальный научный центр развития сферы социальной защиты"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 "Оказание социальной защиты и помощи населению на республиканском уровне, а также совершенствование системы социальной защиты и развитие инфраструктуры" 102 "Слухоречевая адаптация детей с нарушением слуха после кохлеарной имплантации"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369 788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Топографо-геодезические и картографические работы, учет, хранение материалов и данных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рамках исполнения государственного задания предполагается: - проведение работ по обработке материалов космосъемки территорий; - создание и обновление топографических планов городов и населенных пунктов; - нивелирование I, ІІ класса, обследование и восстановление, закладка и координирование пунктов; - создание сводных каталогов; - создание и обновление масштабного ряда цифровых государственных топографических карт; - издание (печать) топографических карт; - создание и (или) обновление тематических карт и планов; - ведение базы данных географических названий Республики Казахстан; - ведение Национального фонда пространственных данных Республики Казахстан; - составление технических проектов.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цифрового развития, инноваций и аэрокосмической промышленности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"Национальный центр геодезии и пространственной информации"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"Повышение уровня государственного геодезического и картографического обеспечения страны" 101 "Обеспечение топографо-геодезической и картографической продукцией и ее хранение"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4 912 914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Национальная инфраструктура пространственных данных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82"/>
          <w:p>
            <w:pPr>
              <w:spacing w:after="20"/>
              <w:ind w:left="20"/>
              <w:jc w:val="both"/>
            </w:pPr>
            <w:r>
              <w:rPr>
                <w:rFonts w:ascii="Times New Roman"/>
                <w:b w:val="false"/>
                <w:i w:val="false"/>
                <w:color w:val="000000"/>
                <w:sz w:val="20"/>
              </w:rPr>
              <w:t>
1. Модернизация системы государственного геодезического обеспечения Республики Казахстан:</w:t>
            </w:r>
          </w:p>
          <w:bookmarkEnd w:id="82"/>
          <w:p>
            <w:pPr>
              <w:spacing w:after="20"/>
              <w:ind w:left="20"/>
              <w:jc w:val="both"/>
            </w:pPr>
            <w:r>
              <w:rPr>
                <w:rFonts w:ascii="Times New Roman"/>
                <w:b w:val="false"/>
                <w:i w:val="false"/>
                <w:color w:val="000000"/>
                <w:sz w:val="20"/>
              </w:rPr>
              <w:t>
</w:t>
            </w:r>
            <w:r>
              <w:rPr>
                <w:rFonts w:ascii="Times New Roman"/>
                <w:b w:val="false"/>
                <w:i w:val="false"/>
                <w:color w:val="000000"/>
                <w:sz w:val="20"/>
              </w:rPr>
              <w:t>1.1. Модернизация государственной геодезической сети (ГГС), в т.ч.:</w:t>
            </w:r>
          </w:p>
          <w:p>
            <w:pPr>
              <w:spacing w:after="20"/>
              <w:ind w:left="20"/>
              <w:jc w:val="both"/>
            </w:pPr>
            <w:r>
              <w:rPr>
                <w:rFonts w:ascii="Times New Roman"/>
                <w:b w:val="false"/>
                <w:i w:val="false"/>
                <w:color w:val="000000"/>
                <w:sz w:val="20"/>
              </w:rPr>
              <w:t>
</w:t>
            </w:r>
            <w:r>
              <w:rPr>
                <w:rFonts w:ascii="Times New Roman"/>
                <w:b w:val="false"/>
                <w:i w:val="false"/>
                <w:color w:val="000000"/>
                <w:sz w:val="20"/>
              </w:rPr>
              <w:t>– астрономо-геодезическая сеть 1, 2 классов (АГС 1, 2); – геодезическая сеть сгущения 3, 4 классов (ГСС 3, 4); 1.2. Модернизация государственной нивелирной сети (ГНС), в т.ч.:</w:t>
            </w:r>
          </w:p>
          <w:p>
            <w:pPr>
              <w:spacing w:after="20"/>
              <w:ind w:left="20"/>
              <w:jc w:val="both"/>
            </w:pPr>
            <w:r>
              <w:rPr>
                <w:rFonts w:ascii="Times New Roman"/>
                <w:b w:val="false"/>
                <w:i w:val="false"/>
                <w:color w:val="000000"/>
                <w:sz w:val="20"/>
              </w:rPr>
              <w:t>
</w:t>
            </w:r>
            <w:r>
              <w:rPr>
                <w:rFonts w:ascii="Times New Roman"/>
                <w:b w:val="false"/>
                <w:i w:val="false"/>
                <w:color w:val="000000"/>
                <w:sz w:val="20"/>
              </w:rPr>
              <w:t>– государственная нивелирная сеть І класса (ГНС І);</w:t>
            </w:r>
          </w:p>
          <w:p>
            <w:pPr>
              <w:spacing w:after="20"/>
              <w:ind w:left="20"/>
              <w:jc w:val="both"/>
            </w:pPr>
            <w:r>
              <w:rPr>
                <w:rFonts w:ascii="Times New Roman"/>
                <w:b w:val="false"/>
                <w:i w:val="false"/>
                <w:color w:val="000000"/>
                <w:sz w:val="20"/>
              </w:rPr>
              <w:t>
</w:t>
            </w:r>
            <w:r>
              <w:rPr>
                <w:rFonts w:ascii="Times New Roman"/>
                <w:b w:val="false"/>
                <w:i w:val="false"/>
                <w:color w:val="000000"/>
                <w:sz w:val="20"/>
              </w:rPr>
              <w:t>– государственная нивелирная сеть ІІ класса (ГНС ІІ);</w:t>
            </w:r>
          </w:p>
          <w:p>
            <w:pPr>
              <w:spacing w:after="20"/>
              <w:ind w:left="20"/>
              <w:jc w:val="both"/>
            </w:pPr>
            <w:r>
              <w:rPr>
                <w:rFonts w:ascii="Times New Roman"/>
                <w:b w:val="false"/>
                <w:i w:val="false"/>
                <w:color w:val="000000"/>
                <w:sz w:val="20"/>
              </w:rPr>
              <w:t>
</w:t>
            </w:r>
            <w:r>
              <w:rPr>
                <w:rFonts w:ascii="Times New Roman"/>
                <w:b w:val="false"/>
                <w:i w:val="false"/>
                <w:color w:val="000000"/>
                <w:sz w:val="20"/>
              </w:rPr>
              <w:t>– государственные нивелирные сети ІІІ-ІV классов (ГНС ІІІ-ІV);</w:t>
            </w:r>
          </w:p>
          <w:p>
            <w:pPr>
              <w:spacing w:after="20"/>
              <w:ind w:left="20"/>
              <w:jc w:val="both"/>
            </w:pPr>
            <w:r>
              <w:rPr>
                <w:rFonts w:ascii="Times New Roman"/>
                <w:b w:val="false"/>
                <w:i w:val="false"/>
                <w:color w:val="000000"/>
                <w:sz w:val="20"/>
              </w:rPr>
              <w:t>
</w:t>
            </w:r>
            <w:r>
              <w:rPr>
                <w:rFonts w:ascii="Times New Roman"/>
                <w:b w:val="false"/>
                <w:i w:val="false"/>
                <w:color w:val="000000"/>
                <w:sz w:val="20"/>
              </w:rPr>
              <w:t>1.3. Модернизация государственной гравиметрической сети (ГГрС), в т.ч.:</w:t>
            </w:r>
          </w:p>
          <w:p>
            <w:pPr>
              <w:spacing w:after="20"/>
              <w:ind w:left="20"/>
              <w:jc w:val="both"/>
            </w:pPr>
            <w:r>
              <w:rPr>
                <w:rFonts w:ascii="Times New Roman"/>
                <w:b w:val="false"/>
                <w:i w:val="false"/>
                <w:color w:val="000000"/>
                <w:sz w:val="20"/>
              </w:rPr>
              <w:t>
</w:t>
            </w:r>
            <w:r>
              <w:rPr>
                <w:rFonts w:ascii="Times New Roman"/>
                <w:b w:val="false"/>
                <w:i w:val="false"/>
                <w:color w:val="000000"/>
                <w:sz w:val="20"/>
              </w:rPr>
              <w:t>– государственная фундаментальная гравиметрическая сеть (ГФГС);</w:t>
            </w:r>
          </w:p>
          <w:p>
            <w:pPr>
              <w:spacing w:after="20"/>
              <w:ind w:left="20"/>
              <w:jc w:val="both"/>
            </w:pPr>
            <w:r>
              <w:rPr>
                <w:rFonts w:ascii="Times New Roman"/>
                <w:b w:val="false"/>
                <w:i w:val="false"/>
                <w:color w:val="000000"/>
                <w:sz w:val="20"/>
              </w:rPr>
              <w:t>
</w:t>
            </w:r>
            <w:r>
              <w:rPr>
                <w:rFonts w:ascii="Times New Roman"/>
                <w:b w:val="false"/>
                <w:i w:val="false"/>
                <w:color w:val="000000"/>
                <w:sz w:val="20"/>
              </w:rPr>
              <w:t>– государственная гравиметрическая сеть 1 класса (ГГрС-1). 2. Внедрение Национальной инфраструктуры пространственных данных Республики Казахстан:</w:t>
            </w:r>
          </w:p>
          <w:p>
            <w:pPr>
              <w:spacing w:after="20"/>
              <w:ind w:left="20"/>
              <w:jc w:val="both"/>
            </w:pPr>
            <w:r>
              <w:rPr>
                <w:rFonts w:ascii="Times New Roman"/>
                <w:b w:val="false"/>
                <w:i w:val="false"/>
                <w:color w:val="000000"/>
                <w:sz w:val="20"/>
              </w:rPr>
              <w:t>
2.1. Создание информационной системы государственного геодезического обеспечения; 2.2. Создание информационной системы базовых пространственных данных; 2.3. Преобразование топографических карт масштаба 1:25 000 в цифровую карту Республики Казахстан открытого пользования; 2.4. Преобразование цифровых топографических планов городов и районных центров масштаба 1:2 000 в цифровые планы городов и районных центров открытого пользования; 2.5. Преобразование материалов аэрокосмосъемки в единую ортофотомозаику Республики Казахстан. 3. Управление проектом.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цифрового развития, инноваций и аэрокосмической промышленности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"Национальный центр геодезии и пространственной информации"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83"/>
          <w:p>
            <w:pPr>
              <w:spacing w:after="20"/>
              <w:ind w:left="20"/>
              <w:jc w:val="both"/>
            </w:pPr>
            <w:r>
              <w:rPr>
                <w:rFonts w:ascii="Times New Roman"/>
                <w:b w:val="false"/>
                <w:i w:val="false"/>
                <w:color w:val="000000"/>
                <w:sz w:val="20"/>
              </w:rPr>
              <w:t>
007 "Повышение уровня государственного геодезического и картографического обеспечения страны"</w:t>
            </w:r>
          </w:p>
          <w:bookmarkEnd w:id="83"/>
          <w:p>
            <w:pPr>
              <w:spacing w:after="20"/>
              <w:ind w:left="20"/>
              <w:jc w:val="both"/>
            </w:pPr>
            <w:r>
              <w:rPr>
                <w:rFonts w:ascii="Times New Roman"/>
                <w:b w:val="false"/>
                <w:i w:val="false"/>
                <w:color w:val="000000"/>
                <w:sz w:val="20"/>
              </w:rPr>
              <w:t>
102 "Создание Национальной инфраструктуры пространственных данных Республики Казахстан"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4 304 576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экологического мониторинга территорий Республики Казахстан, подверженных воздействию ракетно-космической деятельности комплекса "Байконур"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рамках исполнения государственного задания предполагается выполнение работ: 1) проведение экологического мониторинга пусков ракетоносителей с космодрома "Байконур" (экологическое сопровождение пусков ракетоносителей "Союз"); 2) оценка экологической устойчивости района падения отделяющихся частей ракетоносителя в зоне Ю-29 (район падения № 226) в Карагандинской области; 3) контроль состояния объектов окружающей среды на местах аварии ракетоносителя "Протон" 27 октября 1999 года в области Ұлытау.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цифрового развития, инноваций и аэрокосмической промышленности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"Инфракос"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"Обеспечение сохранности и расширения использования космической инфраструктуры" 100 "Обеспечение управления космическими аппаратами"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141 723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Опытная эксплуатация космической системы технологического назначения KazSTSat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рамках исполнения государственного задания предполагается выполнение работ по обеспечению функционирования космической системы технологического назначения (KazSTSat) для получения положительной летной истории казахстанских технологий путем опытной эксплуатации KazSTSat и определения срока активного существования космического аппарата.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цифрового развития, инноваций и аэрокосмической промышленности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"Ghalam"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84"/>
          <w:p>
            <w:pPr>
              <w:spacing w:after="20"/>
              <w:ind w:left="20"/>
              <w:jc w:val="both"/>
            </w:pPr>
            <w:r>
              <w:rPr>
                <w:rFonts w:ascii="Times New Roman"/>
                <w:b w:val="false"/>
                <w:i w:val="false"/>
                <w:color w:val="000000"/>
                <w:sz w:val="20"/>
              </w:rPr>
              <w:t>
010 "Обеспечение сохранности и расширения использования космической инфраструктуры"</w:t>
            </w:r>
          </w:p>
          <w:bookmarkEnd w:id="84"/>
          <w:p>
            <w:pPr>
              <w:spacing w:after="20"/>
              <w:ind w:left="20"/>
              <w:jc w:val="both"/>
            </w:pPr>
            <w:r>
              <w:rPr>
                <w:rFonts w:ascii="Times New Roman"/>
                <w:b w:val="false"/>
                <w:i w:val="false"/>
                <w:color w:val="000000"/>
                <w:sz w:val="20"/>
              </w:rPr>
              <w:t>
100 "Обеспечение управления космическими аппаратами"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188 269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и эксплуатация объектов наземной космической инфраструктуры космического ракетного комплекса "Зенит-М"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рамках исполнения государственного задания предполагается осуществление комплекса работ и мероприятий по поддержанию технических и технологических объектов НКИ КРК "Зенит-М", в том числе организация и обеспечение охраны переданных объектов КРК "Зенит-М", транспортное обеспечение для доставки работников на объекты КРК "Зенит-М", обеспечение работников средствами индивидуальной защиты и спецодеждой, проведение регламентных и профилактических работ, а также с привлечением при необходимости организаций, имеющих опыт эксплуатации космических систем в соответствии с нормативными требованиями, установленными эксплуатационной документацией данного объекта (систем и агрегатов), их техническое обслуживание, а также осуществление других мероприятий, необходимых для организации этих работ.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цифрового развития, инноваций и аэрокосмической промышленности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"Совместное Казахстанско-Российское предприятие "Байтерек"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"Обеспечение сохранности и расширения использования космической инфраструктуры" 103 "Обеспечение сохранности объектов комплекса "Байконур", не вошедших в состав аренды Российской Федерации и исключенных из него"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1 209 960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космического ракетного комплекса "Байтерек" на базе ракеты космического назначения среднего класса нового поколения для запусков беспилотных космических аппаратов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Модернизация действующего космического ракетного комплекса "Зенит–М" для запусков ракет космического назначения среднего класса нового поколения для выполнения беспилотных космических программ.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цифрового развития, инноваций и аэрокосмической промышленности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"Совместное Казахстанско-Российское предприятие "Байтерек"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"Создание космического ракетного комплекса "Байтерек" на базе ракеты космического назначения среднего класса нового поколения для запусков беспилотных космических аппаратов"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14 700 000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Услуга по созданию и ввод в эксплуатацию космической системы дистанционного зондирования Земли среднего разрешения "KazEOSat-MR"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рамках исполнения государственного задания предполагается выполнение работ по созданию группировки спутников дистанционного зондирования Земли среднего разрешения (далее - ДЗЗ СР) KazEOSat-MR в составе трех космических аппаратов ДЗЗ СР для замещения действующего космического аппарата ДЗЗ СР KazEOSat-2.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цифрового развития, инноваций и аэрокосмической промышленности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"Ghalam"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"Создание и ввод в эксплуатацию космической системы дистанционного зондирования Земли среднего разрешения "KazEOSat-MR"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мероприятий, направленных на стимулирование развития рынка информационно-коммуникационных технологий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Акселерация технологического бизнес-инкубирования участников, проведение маркетинговых и иных мероприятий для участников, проведение консультационных, информационных, аналитических, образовательных мероприятий для стимулирования развития участников международного технологического парка "Астана Хаб", поиск потенциальных инвесторов для реализации проектов участников, предоставление жилья и создание условий для проживания лицам, проходящим акселерацию в международном технологическом парке "Астана Хаб".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цифрового развития, инноваций и аэрокосмической промышленности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Корпоративный фонд "Международный технопарк IT-стартапов "Astana Hub"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85"/>
          <w:p>
            <w:pPr>
              <w:spacing w:after="20"/>
              <w:ind w:left="20"/>
              <w:jc w:val="both"/>
            </w:pPr>
            <w:r>
              <w:rPr>
                <w:rFonts w:ascii="Times New Roman"/>
                <w:b w:val="false"/>
                <w:i w:val="false"/>
                <w:color w:val="000000"/>
                <w:sz w:val="20"/>
              </w:rPr>
              <w:t>
205 "Обеспечение инновационного развития Республики Казахстан"</w:t>
            </w:r>
          </w:p>
          <w:bookmarkEnd w:id="85"/>
          <w:p>
            <w:pPr>
              <w:spacing w:after="20"/>
              <w:ind w:left="20"/>
              <w:jc w:val="both"/>
            </w:pPr>
            <w:r>
              <w:rPr>
                <w:rFonts w:ascii="Times New Roman"/>
                <w:b w:val="false"/>
                <w:i w:val="false"/>
                <w:color w:val="000000"/>
                <w:sz w:val="20"/>
              </w:rPr>
              <w:t>
103 "Создание инновационной экосистемы на базе Международного технопарка IT-стартапов "Астана Хаб"</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4 260 690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проведение и участие детей в республиканских и международных школьных олимпиадах, конкурсах и других внешкольных мероприятиях республиканского значения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проведение внешкольных мероприятий республиканского и международного значения, выявление одаренных обучающихся; подбор и подготовка учащихся к участию в международных олимпиадах, конкурсах, проведение республиканских семинаров, конкурсов; проведение научно-практической конференции. Республиканские и международные олимпиады и конкурсы научных проектов по общеобразовательным предметам проводятся в целях развития творческих способностей, углубления теоретических знаний и практических умений, содействия самореализации личности, создания условий для выявления одаренных детей, отбора и подготовки обучающихся к участию в международных олимпиадах, повышения престижа образования в Республике Казахстан. Также олимпиады и конкурсы стимулируют научно-исследовательскую и учебно-познавательную деятельность учащихся, содействуют формированию интеллектуального потенциала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просвещения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"Научно-практический центр "Дарын"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"Обеспечение доступности качественного школьного образования"</w:t>
            </w:r>
          </w:p>
          <w:p>
            <w:pPr>
              <w:spacing w:after="20"/>
              <w:ind w:left="20"/>
              <w:jc w:val="both"/>
            </w:pPr>
            <w:r>
              <w:rPr>
                <w:rFonts w:ascii="Times New Roman"/>
                <w:b w:val="false"/>
                <w:i w:val="false"/>
                <w:color w:val="000000"/>
                <w:sz w:val="20"/>
              </w:rPr>
              <w:t>
103 "Проведение республиканских школьных олимпиад, конкурсов, внешкольных мероприятий республиканского значения"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1 645 056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проведение мероприятий в области физической культуры и спорта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рамках выполнения государственного задания проводится следующая работа:</w:t>
            </w:r>
          </w:p>
          <w:p>
            <w:pPr>
              <w:spacing w:after="20"/>
              <w:ind w:left="20"/>
              <w:jc w:val="both"/>
            </w:pPr>
            <w:r>
              <w:rPr>
                <w:rFonts w:ascii="Times New Roman"/>
                <w:b w:val="false"/>
                <w:i w:val="false"/>
                <w:color w:val="000000"/>
                <w:sz w:val="20"/>
              </w:rPr>
              <w:t>
качественная подготовка и своевременное проведение мероприятия в рамках предусмотренного объема услуг;</w:t>
            </w:r>
          </w:p>
          <w:p>
            <w:pPr>
              <w:spacing w:after="20"/>
              <w:ind w:left="20"/>
              <w:jc w:val="both"/>
            </w:pPr>
            <w:r>
              <w:rPr>
                <w:rFonts w:ascii="Times New Roman"/>
                <w:b w:val="false"/>
                <w:i w:val="false"/>
                <w:color w:val="000000"/>
                <w:sz w:val="20"/>
              </w:rPr>
              <w:t>
обеспечение местами проведения спортивных мероприятий в соответствии с санитарно-гигиеническими требованиями и противопожарной безопасности (туалет, душевая, раздевалка, противопожарное оборудование);</w:t>
            </w:r>
          </w:p>
          <w:p>
            <w:pPr>
              <w:spacing w:after="20"/>
              <w:ind w:left="20"/>
              <w:jc w:val="both"/>
            </w:pPr>
            <w:r>
              <w:rPr>
                <w:rFonts w:ascii="Times New Roman"/>
                <w:b w:val="false"/>
                <w:i w:val="false"/>
                <w:color w:val="000000"/>
                <w:sz w:val="20"/>
              </w:rPr>
              <w:t>
формирование списков и обеспечение судейской бригадой, медицинским персоналом и обслуживающим персоналом;</w:t>
            </w:r>
          </w:p>
          <w:p>
            <w:pPr>
              <w:spacing w:after="20"/>
              <w:ind w:left="20"/>
              <w:jc w:val="both"/>
            </w:pPr>
            <w:r>
              <w:rPr>
                <w:rFonts w:ascii="Times New Roman"/>
                <w:b w:val="false"/>
                <w:i w:val="false"/>
                <w:color w:val="000000"/>
                <w:sz w:val="20"/>
              </w:rPr>
              <w:t>
проведение заседания мандатной комиссии;</w:t>
            </w:r>
          </w:p>
          <w:p>
            <w:pPr>
              <w:spacing w:after="20"/>
              <w:ind w:left="20"/>
              <w:jc w:val="both"/>
            </w:pPr>
            <w:r>
              <w:rPr>
                <w:rFonts w:ascii="Times New Roman"/>
                <w:b w:val="false"/>
                <w:i w:val="false"/>
                <w:color w:val="000000"/>
                <w:sz w:val="20"/>
              </w:rPr>
              <w:t>
обеспечение транспортом участников соревнований с вокзала до мест проживания и обратно, а также от мест проживания к местам соревнований и обратно;</w:t>
            </w:r>
          </w:p>
          <w:p>
            <w:pPr>
              <w:spacing w:after="20"/>
              <w:ind w:left="20"/>
              <w:jc w:val="both"/>
            </w:pPr>
            <w:r>
              <w:rPr>
                <w:rFonts w:ascii="Times New Roman"/>
                <w:b w:val="false"/>
                <w:i w:val="false"/>
                <w:color w:val="000000"/>
                <w:sz w:val="20"/>
              </w:rPr>
              <w:t>
обеспечение спортивным инвентарем для проведения спортивных соревнований;</w:t>
            </w:r>
          </w:p>
          <w:p>
            <w:pPr>
              <w:spacing w:after="20"/>
              <w:ind w:left="20"/>
              <w:jc w:val="both"/>
            </w:pPr>
            <w:r>
              <w:rPr>
                <w:rFonts w:ascii="Times New Roman"/>
                <w:b w:val="false"/>
                <w:i w:val="false"/>
                <w:color w:val="000000"/>
                <w:sz w:val="20"/>
              </w:rPr>
              <w:t>
обеспечение наградной атрибутикой (кубки, дипломы, грамоты, медали), подлежащей награждению участников спортивных мероприятий;</w:t>
            </w:r>
          </w:p>
          <w:p>
            <w:pPr>
              <w:spacing w:after="20"/>
              <w:ind w:left="20"/>
              <w:jc w:val="both"/>
            </w:pPr>
            <w:r>
              <w:rPr>
                <w:rFonts w:ascii="Times New Roman"/>
                <w:b w:val="false"/>
                <w:i w:val="false"/>
                <w:color w:val="000000"/>
                <w:sz w:val="20"/>
              </w:rPr>
              <w:t>
обеспечение баннерной продукцией;</w:t>
            </w:r>
          </w:p>
          <w:p>
            <w:pPr>
              <w:spacing w:after="20"/>
              <w:ind w:left="20"/>
              <w:jc w:val="both"/>
            </w:pPr>
            <w:r>
              <w:rPr>
                <w:rFonts w:ascii="Times New Roman"/>
                <w:b w:val="false"/>
                <w:i w:val="false"/>
                <w:color w:val="000000"/>
                <w:sz w:val="20"/>
              </w:rPr>
              <w:t>
церемония открытия и закрытия, а также награждения участников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просвещения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"Национальный научно-практический центр физической культуры"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"Обеспечение доступности качественного школьного образования"</w:t>
            </w:r>
          </w:p>
          <w:p>
            <w:pPr>
              <w:spacing w:after="20"/>
              <w:ind w:left="20"/>
              <w:jc w:val="both"/>
            </w:pPr>
            <w:r>
              <w:rPr>
                <w:rFonts w:ascii="Times New Roman"/>
                <w:b w:val="false"/>
                <w:i w:val="false"/>
                <w:color w:val="000000"/>
                <w:sz w:val="20"/>
              </w:rPr>
              <w:t>
103 "Проведение республиканских школьных олимпиад, конкурсов, внешкольных мероприятий республиканского значения"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392 648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проведение мероприятий республиканского значения по дополнительному развитию детей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проведение внешкольных мероприятий республиканского значения, выявление одаренных обучающихся; проведение республиканских семинаров, конкурсов; проведение научно-практических конференций.</w:t>
            </w:r>
          </w:p>
          <w:p>
            <w:pPr>
              <w:spacing w:after="20"/>
              <w:ind w:left="20"/>
              <w:jc w:val="both"/>
            </w:pPr>
            <w:r>
              <w:rPr>
                <w:rFonts w:ascii="Times New Roman"/>
                <w:b w:val="false"/>
                <w:i w:val="false"/>
                <w:color w:val="000000"/>
                <w:sz w:val="20"/>
              </w:rPr>
              <w:t>
Республиканские конкурсы исследовательских проектов по основным направлениям дополнительного образования детей: художественно-эстетическое, научно-техническое, эколого-биологическое, туристско-краеведческое, военно-патриотическое, социально-педагогическое, образовательно-оздоровительное с целью формирования конкурентных преимуществ личности в творческой компетентности, непрерывном образовании и воспитании, профессиональном самоопределении.</w:t>
            </w:r>
          </w:p>
          <w:p>
            <w:pPr>
              <w:spacing w:after="20"/>
              <w:ind w:left="20"/>
              <w:jc w:val="both"/>
            </w:pPr>
            <w:r>
              <w:rPr>
                <w:rFonts w:ascii="Times New Roman"/>
                <w:b w:val="false"/>
                <w:i w:val="false"/>
                <w:color w:val="000000"/>
                <w:sz w:val="20"/>
              </w:rPr>
              <w:t>
Участие в организации профессиональных смотров и конкурсов, проведении семинаров и научно-практических конференций по проблемам развития системы дополнительного образования детей.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просвещения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"Республиканский учебно-методический центр дополнительного образования"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"Обеспечение доступности качественного школьного образования"</w:t>
            </w:r>
          </w:p>
          <w:p>
            <w:pPr>
              <w:spacing w:after="20"/>
              <w:ind w:left="20"/>
              <w:jc w:val="both"/>
            </w:pPr>
            <w:r>
              <w:rPr>
                <w:rFonts w:ascii="Times New Roman"/>
                <w:b w:val="false"/>
                <w:i w:val="false"/>
                <w:color w:val="000000"/>
                <w:sz w:val="20"/>
              </w:rPr>
              <w:t>
103 "Проведение республиканских школьных олимпиад, конкурсов, внешкольных мероприятий республиканского значения"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151 503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образовательных достижений обучающихся (МОДО) в организациях начального и основного среднего образования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образовательных достижений обучающихся (далее – МОДО) является национальным независимым от организаций образования систематическим наблюдением за качеством обучения. Проведение МОДО регламентируется Правилами проведения мониторинга образовательных достижений обучающихся (приказ Министра образования и науки Республики Казахстан от 5 мая 2021 года № 204). Тестирование проводится ежегодно среди 4 и 9 классов организаций образования по трем направлениям грамотности: читательская, математическая и естественно-научная. МОДО включает в себя подготовку, проведение, обработку и анализ результатов с последующим оказанием методической помощи и выработкой рекомендаций по обеспечению качества образования. Содержание тестовых заданий для проведения МОДО в школах разрабатывается в соответствии ГОСО (государственный общеобязательный стандарт образования) по трем направлениям грамотности: читательская, математическая и естественно-научная.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просвещения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"Национальный центр исследований и оценки образования "Талдау" имени Ахмет Байтұрсынұлы"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"Обеспечение доступности качественного школьного образования"</w:t>
            </w:r>
          </w:p>
          <w:p>
            <w:pPr>
              <w:spacing w:after="20"/>
              <w:ind w:left="20"/>
              <w:jc w:val="both"/>
            </w:pPr>
            <w:r>
              <w:rPr>
                <w:rFonts w:ascii="Times New Roman"/>
                <w:b w:val="false"/>
                <w:i w:val="false"/>
                <w:color w:val="000000"/>
                <w:sz w:val="20"/>
              </w:rPr>
              <w:t>
107 "Проведение внешней оценки качества образования"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170 574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развитию движения Worldskills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Услуги по развитию движения WorldSkills в Казахстане - развитие движения WorldSkills в Казахстане, ориентированное на реализацию государственной политики в сфере подготовки кадров с техническим и профессиональным образованием, повышение престижа и популяризация рабочих профессий с использованием инструментов WorldSkills, внедрение стандартов WorldSkills, демонстрация важности компетенций для экономического роста страны.</w:t>
            </w:r>
          </w:p>
          <w:p>
            <w:pPr>
              <w:spacing w:after="20"/>
              <w:ind w:left="20"/>
              <w:jc w:val="both"/>
            </w:pPr>
            <w:r>
              <w:rPr>
                <w:rFonts w:ascii="Times New Roman"/>
                <w:b w:val="false"/>
                <w:i w:val="false"/>
                <w:color w:val="000000"/>
                <w:sz w:val="20"/>
              </w:rPr>
              <w:t>
2. Услуги по организации работы по подготовке Национальной сборной Республики Казахстан в тренировочных лагерях к чемпионатам WorldSkills - формирование Национальной сборной Республики Казахстан по компетенциям, соответствующим требованиям Worldskills. Подготовка членов Национальной сборной Республики Казахстан по компетенциям, соответствующим требованиям Worldskills, на базе тренировочных лагерей к международным чемпионатам Worldskills.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просвещения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 "Таlap"</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"Обеспечение кадрами с техническим и профессиональным образованием"</w:t>
            </w:r>
          </w:p>
          <w:p>
            <w:pPr>
              <w:spacing w:after="20"/>
              <w:ind w:left="20"/>
              <w:jc w:val="both"/>
            </w:pPr>
            <w:r>
              <w:rPr>
                <w:rFonts w:ascii="Times New Roman"/>
                <w:b w:val="false"/>
                <w:i w:val="false"/>
                <w:color w:val="000000"/>
                <w:sz w:val="20"/>
              </w:rPr>
              <w:t>
102 "Услуги по развитию системы технического и профессионального образования на основе международного опыта"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802 536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сбору и обработке данных статистических наблюдений в области здравоохранения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уполномоченному органу оперативной, ситуационной, медико-cтатистической, аналитической информации на квартальной основе, проведение мониторинга оказанной специализированной медицинской помощи в амбулаторных и стационарных условиях, в том числе деятельности медицинских организаций на уровне сельского здравоохранения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"Национальный научный центр развития здравоохранения имени Салидат Каирбековой"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"Формирование государственной политики в области здравоохранения" 103 "Проведение социологических, аналитических исследований и оказание консалтинговых услуг"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640 431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Методологическая поддержка развития электронного здравоохранения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Внесение изменений в национальный стандарт СТ РК 3749-2021 - "Электронное здравоохранение. Часть 1. Электронный паспорт здоровья". 2. Внесение изменений в национальный стандарт СТ РК 3750-2021 - "Электронное здравоохранение. Часть 2. Электронная медицинская запись". 3. Разработка проекта национального стандарта СТ РК "Электронное здравоохранение. Часть 3. Регулирование сбора клинико-административных данных". 4. Разработка требований к сбору, обработке, хранению, передаче и обмену медицинскими цифровыми изображениями и сопутствующей информацией в сфере здравоохранения. 5. Разработка предложений по внесению изменений в приказ "Об утверждении требований к учетным данным здоровья и здравоохранения Республики Казахстан" (проект приказа). 6. Пересмотр национального стандарта СТ РК ISO 27932-2017 "Информатизация здоровья. Стандарты обмена данными. Архитектура клинических документов HL7. Выпуск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"Национальный научный центр развития здравоохранения имени Салидат Каирбековой"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"Формирование государственной политики в области здравоохранения" 103 "Проведение социологических, аналитических исследований и оказание консалтинговых услуг"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106 396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Методологическая поддержка реформирования здравоохранения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86"/>
          <w:p>
            <w:pPr>
              <w:spacing w:after="20"/>
              <w:ind w:left="20"/>
              <w:jc w:val="both"/>
            </w:pPr>
            <w:r>
              <w:rPr>
                <w:rFonts w:ascii="Times New Roman"/>
                <w:b w:val="false"/>
                <w:i w:val="false"/>
                <w:color w:val="000000"/>
                <w:sz w:val="20"/>
              </w:rPr>
              <w:t>
1. Анализ финансовых расходов в системе здравоохранения для формирования национальных счетов здравоохранения:</w:t>
            </w:r>
          </w:p>
          <w:bookmarkEnd w:id="86"/>
          <w:p>
            <w:pPr>
              <w:spacing w:after="20"/>
              <w:ind w:left="20"/>
              <w:jc w:val="both"/>
            </w:pPr>
            <w:r>
              <w:rPr>
                <w:rFonts w:ascii="Times New Roman"/>
                <w:b w:val="false"/>
                <w:i w:val="false"/>
                <w:color w:val="000000"/>
                <w:sz w:val="20"/>
              </w:rPr>
              <w:t>
</w:t>
            </w:r>
            <w:r>
              <w:rPr>
                <w:rFonts w:ascii="Times New Roman"/>
                <w:b w:val="false"/>
                <w:i w:val="false"/>
                <w:color w:val="000000"/>
                <w:sz w:val="20"/>
              </w:rPr>
              <w:t>1.1.1. Формирование предварительных данных о расходах на здравоохранение за 2023 год (экспресс-сводка);</w:t>
            </w:r>
          </w:p>
          <w:p>
            <w:pPr>
              <w:spacing w:after="20"/>
              <w:ind w:left="20"/>
              <w:jc w:val="both"/>
            </w:pPr>
            <w:r>
              <w:rPr>
                <w:rFonts w:ascii="Times New Roman"/>
                <w:b w:val="false"/>
                <w:i w:val="false"/>
                <w:color w:val="000000"/>
                <w:sz w:val="20"/>
              </w:rPr>
              <w:t>
</w:t>
            </w:r>
            <w:r>
              <w:rPr>
                <w:rFonts w:ascii="Times New Roman"/>
                <w:b w:val="false"/>
                <w:i w:val="false"/>
                <w:color w:val="000000"/>
                <w:sz w:val="20"/>
              </w:rPr>
              <w:t>1.1.2. Формирование 5 таблиц национальных счетов здравоохранения на национальном уровне за 2023 год;</w:t>
            </w:r>
          </w:p>
          <w:p>
            <w:pPr>
              <w:spacing w:after="20"/>
              <w:ind w:left="20"/>
              <w:jc w:val="both"/>
            </w:pPr>
            <w:r>
              <w:rPr>
                <w:rFonts w:ascii="Times New Roman"/>
                <w:b w:val="false"/>
                <w:i w:val="false"/>
                <w:color w:val="000000"/>
                <w:sz w:val="20"/>
              </w:rPr>
              <w:t>
</w:t>
            </w:r>
            <w:r>
              <w:rPr>
                <w:rFonts w:ascii="Times New Roman"/>
                <w:b w:val="false"/>
                <w:i w:val="false"/>
                <w:color w:val="000000"/>
                <w:sz w:val="20"/>
              </w:rPr>
              <w:t>1.1.3. Формирование региональных счетов здравоохранения за 2023 год;</w:t>
            </w:r>
          </w:p>
          <w:p>
            <w:pPr>
              <w:spacing w:after="20"/>
              <w:ind w:left="20"/>
              <w:jc w:val="both"/>
            </w:pPr>
            <w:r>
              <w:rPr>
                <w:rFonts w:ascii="Times New Roman"/>
                <w:b w:val="false"/>
                <w:i w:val="false"/>
                <w:color w:val="000000"/>
                <w:sz w:val="20"/>
              </w:rPr>
              <w:t>
</w:t>
            </w:r>
            <w:r>
              <w:rPr>
                <w:rFonts w:ascii="Times New Roman"/>
                <w:b w:val="false"/>
                <w:i w:val="false"/>
                <w:color w:val="000000"/>
                <w:sz w:val="20"/>
              </w:rPr>
              <w:t>1.1.4. Разработка методических подходов к усовершенствованию таблиц национальных счетов здравоохранения с учетом профилей и видов медицинских услуг, половозрастной структуры и социально-экономического статуса населения;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1.1.5. Отчет по национальным счетам здравоохранения за 2023 год с анализом расходов на здравоохранение;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1.2. Исследование регуляторной базы электронного здравоохранения: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1.2.1. Организация внедрения и адаптации международного</w:t>
            </w:r>
          </w:p>
          <w:p>
            <w:pPr>
              <w:spacing w:after="20"/>
              <w:ind w:left="20"/>
              <w:jc w:val="both"/>
            </w:pPr>
            <w:r>
              <w:rPr>
                <w:rFonts w:ascii="Times New Roman"/>
                <w:b w:val="false"/>
                <w:i w:val="false"/>
                <w:color w:val="000000"/>
                <w:sz w:val="20"/>
              </w:rPr>
              <w:t>
</w:t>
            </w:r>
            <w:r>
              <w:rPr>
                <w:rFonts w:ascii="Times New Roman"/>
                <w:b w:val="false"/>
                <w:i w:val="false"/>
                <w:color w:val="000000"/>
                <w:sz w:val="20"/>
              </w:rPr>
              <w:t>классификатора на Международную статистическую классификацию болезней и проблем, связанных со здоровьем, одиннадцатого пересмотра (МКБ-11) на территории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1.3. Исследование эффективности деятельности организаций медицинского образования и науки в области подготовки кадров для системы здравоохранения: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1.3.1. Рейтинговая оценка образовательной деятельности медицинских вузов, колледжей и высших медицинских колледжей, национальных исследовательских институтов, научных центров в соответствии с обновленной методикой;</w:t>
            </w:r>
          </w:p>
          <w:p>
            <w:pPr>
              <w:spacing w:after="20"/>
              <w:ind w:left="20"/>
              <w:jc w:val="both"/>
            </w:pPr>
            <w:r>
              <w:rPr>
                <w:rFonts w:ascii="Times New Roman"/>
                <w:b w:val="false"/>
                <w:i w:val="false"/>
                <w:color w:val="000000"/>
                <w:sz w:val="20"/>
              </w:rPr>
              <w:t>
</w:t>
            </w:r>
            <w:r>
              <w:rPr>
                <w:rFonts w:ascii="Times New Roman"/>
                <w:b w:val="false"/>
                <w:i w:val="false"/>
                <w:color w:val="000000"/>
                <w:sz w:val="20"/>
              </w:rPr>
              <w:t>1.3.2. Анализ по удовлетворенности работодателей профессиональной подготовкой выпускников медицинских вузов / медицинских факультетов при многопрофильных вузах, реализующих программы высшего медицинского образования;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1.3.3. Анализ удовлетворенности качеством обучения в вузе/медицинских факультетах при многопрофильных вузах, реализующих программы высшего медицинского образования, высших медицинских колледжах и медицинских колледжах;</w:t>
            </w:r>
          </w:p>
          <w:p>
            <w:pPr>
              <w:spacing w:after="20"/>
              <w:ind w:left="20"/>
              <w:jc w:val="both"/>
            </w:pPr>
            <w:r>
              <w:rPr>
                <w:rFonts w:ascii="Times New Roman"/>
                <w:b w:val="false"/>
                <w:i w:val="false"/>
                <w:color w:val="000000"/>
                <w:sz w:val="20"/>
              </w:rPr>
              <w:t>
</w:t>
            </w:r>
            <w:r>
              <w:rPr>
                <w:rFonts w:ascii="Times New Roman"/>
                <w:b w:val="false"/>
                <w:i w:val="false"/>
                <w:color w:val="000000"/>
                <w:sz w:val="20"/>
              </w:rPr>
              <w:t>1.3.4. Подготовка Национального доклада по медицинской науке по итогам оценки результативности научно-инновационной деятельности медицинских вузов и научных организаций;</w:t>
            </w:r>
          </w:p>
          <w:p>
            <w:pPr>
              <w:spacing w:after="20"/>
              <w:ind w:left="20"/>
              <w:jc w:val="both"/>
            </w:pPr>
            <w:r>
              <w:rPr>
                <w:rFonts w:ascii="Times New Roman"/>
                <w:b w:val="false"/>
                <w:i w:val="false"/>
                <w:color w:val="000000"/>
                <w:sz w:val="20"/>
              </w:rPr>
              <w:t>
</w:t>
            </w:r>
            <w:r>
              <w:rPr>
                <w:rFonts w:ascii="Times New Roman"/>
                <w:b w:val="false"/>
                <w:i w:val="false"/>
                <w:color w:val="000000"/>
                <w:sz w:val="20"/>
              </w:rPr>
              <w:t>1.3.5. Мониторинг и методологическое сопровождение реализации Дорожной карты по реализации проекта "Развитие рынка биомедицинских исследований, в том числе проведение международных и многоцентровых исследований";</w:t>
            </w:r>
          </w:p>
          <w:p>
            <w:pPr>
              <w:spacing w:after="20"/>
              <w:ind w:left="20"/>
              <w:jc w:val="both"/>
            </w:pPr>
            <w:r>
              <w:rPr>
                <w:rFonts w:ascii="Times New Roman"/>
                <w:b w:val="false"/>
                <w:i w:val="false"/>
                <w:color w:val="000000"/>
                <w:sz w:val="20"/>
              </w:rPr>
              <w:t>
</w:t>
            </w:r>
            <w:r>
              <w:rPr>
                <w:rFonts w:ascii="Times New Roman"/>
                <w:b w:val="false"/>
                <w:i w:val="false"/>
                <w:color w:val="000000"/>
                <w:sz w:val="20"/>
              </w:rPr>
              <w:t>1.3.6. Внедрение единого национального вступительного экзамена в резидентуру;</w:t>
            </w:r>
          </w:p>
          <w:p>
            <w:pPr>
              <w:spacing w:after="20"/>
              <w:ind w:left="20"/>
              <w:jc w:val="both"/>
            </w:pPr>
            <w:r>
              <w:rPr>
                <w:rFonts w:ascii="Times New Roman"/>
                <w:b w:val="false"/>
                <w:i w:val="false"/>
                <w:color w:val="000000"/>
                <w:sz w:val="20"/>
              </w:rPr>
              <w:t>
</w:t>
            </w:r>
            <w:r>
              <w:rPr>
                <w:rFonts w:ascii="Times New Roman"/>
                <w:b w:val="false"/>
                <w:i w:val="false"/>
                <w:color w:val="000000"/>
                <w:sz w:val="20"/>
              </w:rPr>
              <w:t>1.3.7. Развитие отраслевого центра технологических компетенций;</w:t>
            </w:r>
          </w:p>
          <w:p>
            <w:pPr>
              <w:spacing w:after="20"/>
              <w:ind w:left="20"/>
              <w:jc w:val="both"/>
            </w:pPr>
            <w:r>
              <w:rPr>
                <w:rFonts w:ascii="Times New Roman"/>
                <w:b w:val="false"/>
                <w:i w:val="false"/>
                <w:color w:val="000000"/>
                <w:sz w:val="20"/>
              </w:rPr>
              <w:t>
</w:t>
            </w:r>
            <w:r>
              <w:rPr>
                <w:rFonts w:ascii="Times New Roman"/>
                <w:b w:val="false"/>
                <w:i w:val="false"/>
                <w:color w:val="000000"/>
                <w:sz w:val="20"/>
              </w:rPr>
              <w:t>1.4. Исследование эффективности системы управления человеческими ресурсами и развития человеческого капитала:</w:t>
            </w:r>
          </w:p>
          <w:p>
            <w:pPr>
              <w:spacing w:after="20"/>
              <w:ind w:left="20"/>
              <w:jc w:val="both"/>
            </w:pPr>
            <w:r>
              <w:rPr>
                <w:rFonts w:ascii="Times New Roman"/>
                <w:b w:val="false"/>
                <w:i w:val="false"/>
                <w:color w:val="000000"/>
                <w:sz w:val="20"/>
              </w:rPr>
              <w:t>
</w:t>
            </w:r>
            <w:r>
              <w:rPr>
                <w:rFonts w:ascii="Times New Roman"/>
                <w:b w:val="false"/>
                <w:i w:val="false"/>
                <w:color w:val="000000"/>
                <w:sz w:val="20"/>
              </w:rPr>
              <w:t>1.4.1. Проведение оценки эффективности региональных показателей обеспеченности медицинскими работниками и существующего дефицита, в том числе сельского здравоохранения;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1.4.2. Подготовка экспертного заключения по кадровым ресурсам здравоохранения Республики Казахстан с отражением текущего состояния, проблем и основных тенденций развития;</w:t>
            </w:r>
          </w:p>
          <w:p>
            <w:pPr>
              <w:spacing w:after="20"/>
              <w:ind w:left="20"/>
              <w:jc w:val="both"/>
            </w:pPr>
            <w:r>
              <w:rPr>
                <w:rFonts w:ascii="Times New Roman"/>
                <w:b w:val="false"/>
                <w:i w:val="false"/>
                <w:color w:val="000000"/>
                <w:sz w:val="20"/>
              </w:rPr>
              <w:t>
</w:t>
            </w:r>
            <w:r>
              <w:rPr>
                <w:rFonts w:ascii="Times New Roman"/>
                <w:b w:val="false"/>
                <w:i w:val="false"/>
                <w:color w:val="000000"/>
                <w:sz w:val="20"/>
              </w:rPr>
              <w:t>1.4.3. Подготовка материалов по размещению государственного образовательного заказа на подготовку кадров в резидентуре, мониторинг готовности регионов и организаций медицинского образования и науки к размещению государственного заказа;</w:t>
            </w:r>
          </w:p>
          <w:p>
            <w:pPr>
              <w:spacing w:after="20"/>
              <w:ind w:left="20"/>
              <w:jc w:val="both"/>
            </w:pPr>
            <w:r>
              <w:rPr>
                <w:rFonts w:ascii="Times New Roman"/>
                <w:b w:val="false"/>
                <w:i w:val="false"/>
                <w:color w:val="000000"/>
                <w:sz w:val="20"/>
              </w:rPr>
              <w:t>
</w:t>
            </w:r>
            <w:r>
              <w:rPr>
                <w:rFonts w:ascii="Times New Roman"/>
                <w:b w:val="false"/>
                <w:i w:val="false"/>
                <w:color w:val="000000"/>
                <w:sz w:val="20"/>
              </w:rPr>
              <w:t>1.4.4. Аналитическое и методологическое сопровождение работ по увеличению количества образовательных грантов местных исполнительных органов на подготовку медицинских кадров в резидентуре по остродефицитным специальностям;</w:t>
            </w:r>
          </w:p>
          <w:p>
            <w:pPr>
              <w:spacing w:after="20"/>
              <w:ind w:left="20"/>
              <w:jc w:val="both"/>
            </w:pPr>
            <w:r>
              <w:rPr>
                <w:rFonts w:ascii="Times New Roman"/>
                <w:b w:val="false"/>
                <w:i w:val="false"/>
                <w:color w:val="000000"/>
                <w:sz w:val="20"/>
              </w:rPr>
              <w:t>
</w:t>
            </w:r>
            <w:r>
              <w:rPr>
                <w:rFonts w:ascii="Times New Roman"/>
                <w:b w:val="false"/>
                <w:i w:val="false"/>
                <w:color w:val="000000"/>
                <w:sz w:val="20"/>
              </w:rPr>
              <w:t>1.5. Исследование методологических подходов по развитию международного сотрудничества в области здравоохранения через продвижение бренда Казахстана "Декларация Астаны по первичной медико-санитарной помощи" в мире:</w:t>
            </w:r>
          </w:p>
          <w:p>
            <w:pPr>
              <w:spacing w:after="20"/>
              <w:ind w:left="20"/>
              <w:jc w:val="both"/>
            </w:pPr>
            <w:r>
              <w:rPr>
                <w:rFonts w:ascii="Times New Roman"/>
                <w:b w:val="false"/>
                <w:i w:val="false"/>
                <w:color w:val="000000"/>
                <w:sz w:val="20"/>
              </w:rPr>
              <w:t>
</w:t>
            </w:r>
            <w:r>
              <w:rPr>
                <w:rFonts w:ascii="Times New Roman"/>
                <w:b w:val="false"/>
                <w:i w:val="false"/>
                <w:color w:val="000000"/>
                <w:sz w:val="20"/>
              </w:rPr>
              <w:t>1.5.1. Формирование консолидированного заключения и подготовка рекомендаций на основе решений руководящих органов Всемирной организации здравоохранения (Исполнительный комитет, Всемирная ассамблея здравоохранения, Европейский региональный комитет);</w:t>
            </w:r>
          </w:p>
          <w:p>
            <w:pPr>
              <w:spacing w:after="20"/>
              <w:ind w:left="20"/>
              <w:jc w:val="both"/>
            </w:pPr>
            <w:r>
              <w:rPr>
                <w:rFonts w:ascii="Times New Roman"/>
                <w:b w:val="false"/>
                <w:i w:val="false"/>
                <w:color w:val="000000"/>
                <w:sz w:val="20"/>
              </w:rPr>
              <w:t>
</w:t>
            </w:r>
            <w:r>
              <w:rPr>
                <w:rFonts w:ascii="Times New Roman"/>
                <w:b w:val="false"/>
                <w:i w:val="false"/>
                <w:color w:val="000000"/>
                <w:sz w:val="20"/>
              </w:rPr>
              <w:t>1.5.2. Мониторинг внедрения операционного механизма первичной медико-санитарной помощи;</w:t>
            </w:r>
          </w:p>
          <w:p>
            <w:pPr>
              <w:spacing w:after="20"/>
              <w:ind w:left="20"/>
              <w:jc w:val="both"/>
            </w:pPr>
            <w:r>
              <w:rPr>
                <w:rFonts w:ascii="Times New Roman"/>
                <w:b w:val="false"/>
                <w:i w:val="false"/>
                <w:color w:val="000000"/>
                <w:sz w:val="20"/>
              </w:rPr>
              <w:t>
</w:t>
            </w:r>
            <w:r>
              <w:rPr>
                <w:rFonts w:ascii="Times New Roman"/>
                <w:b w:val="false"/>
                <w:i w:val="false"/>
                <w:color w:val="000000"/>
                <w:sz w:val="20"/>
              </w:rPr>
              <w:t>1.6. Аналитическое исследование эффективности качества организации и оказания медицинской помощи:</w:t>
            </w:r>
          </w:p>
          <w:p>
            <w:pPr>
              <w:spacing w:after="20"/>
              <w:ind w:left="20"/>
              <w:jc w:val="both"/>
            </w:pPr>
            <w:r>
              <w:rPr>
                <w:rFonts w:ascii="Times New Roman"/>
                <w:b w:val="false"/>
                <w:i w:val="false"/>
                <w:color w:val="000000"/>
                <w:sz w:val="20"/>
              </w:rPr>
              <w:t>
</w:t>
            </w:r>
            <w:r>
              <w:rPr>
                <w:rFonts w:ascii="Times New Roman"/>
                <w:b w:val="false"/>
                <w:i w:val="false"/>
                <w:color w:val="000000"/>
                <w:sz w:val="20"/>
              </w:rPr>
              <w:t>1.6.1. Аналитическое исследование по обеспечению населения, проживающего в сельских населенных пунктах, медицинскими услугами с привлечением передвижных медицинских комплексов;</w:t>
            </w:r>
          </w:p>
          <w:p>
            <w:pPr>
              <w:spacing w:after="20"/>
              <w:ind w:left="20"/>
              <w:jc w:val="both"/>
            </w:pPr>
            <w:r>
              <w:rPr>
                <w:rFonts w:ascii="Times New Roman"/>
                <w:b w:val="false"/>
                <w:i w:val="false"/>
                <w:color w:val="000000"/>
                <w:sz w:val="20"/>
              </w:rPr>
              <w:t>
</w:t>
            </w:r>
            <w:r>
              <w:rPr>
                <w:rFonts w:ascii="Times New Roman"/>
                <w:b w:val="false"/>
                <w:i w:val="false"/>
                <w:color w:val="000000"/>
                <w:sz w:val="20"/>
              </w:rPr>
              <w:t>1.6.2. Анализ эффективности деятельности центров лучших практик первичной медико-санитарной помощи (выезд в регионы);</w:t>
            </w:r>
          </w:p>
          <w:p>
            <w:pPr>
              <w:spacing w:after="20"/>
              <w:ind w:left="20"/>
              <w:jc w:val="both"/>
            </w:pPr>
            <w:r>
              <w:rPr>
                <w:rFonts w:ascii="Times New Roman"/>
                <w:b w:val="false"/>
                <w:i w:val="false"/>
                <w:color w:val="000000"/>
                <w:sz w:val="20"/>
              </w:rPr>
              <w:t>
</w:t>
            </w:r>
            <w:r>
              <w:rPr>
                <w:rFonts w:ascii="Times New Roman"/>
                <w:b w:val="false"/>
                <w:i w:val="false"/>
                <w:color w:val="000000"/>
                <w:sz w:val="20"/>
              </w:rPr>
              <w:t>1.6.3. Анализ эффективности организации оказания медицинской помощи лицам с хроническими заболеваниями по перечню заболеваний, подлежащих динамическому наблюдению в организациях первичной медико-санитарной помощи в рамках гарантированного объема бесплатной медицинской помощи (по итогам 2022 года);</w:t>
            </w:r>
          </w:p>
          <w:p>
            <w:pPr>
              <w:spacing w:after="20"/>
              <w:ind w:left="20"/>
              <w:jc w:val="both"/>
            </w:pPr>
            <w:r>
              <w:rPr>
                <w:rFonts w:ascii="Times New Roman"/>
                <w:b w:val="false"/>
                <w:i w:val="false"/>
                <w:color w:val="000000"/>
                <w:sz w:val="20"/>
              </w:rPr>
              <w:t>
</w:t>
            </w:r>
            <w:r>
              <w:rPr>
                <w:rFonts w:ascii="Times New Roman"/>
                <w:b w:val="false"/>
                <w:i w:val="false"/>
                <w:color w:val="000000"/>
                <w:sz w:val="20"/>
              </w:rPr>
              <w:t>1.6.4. Анализ эффективности организации оказания услуг медицинской реабилитации (3-этап) взрослому населению в амбулаторных условиях (с выездом в 5 регионов и охватом по 5 амбулаторно-поликлиническим организациям, пациентам после перенесенных инсультов, инфарктов и коронавирусной инфекции);</w:t>
            </w:r>
          </w:p>
          <w:p>
            <w:pPr>
              <w:spacing w:after="20"/>
              <w:ind w:left="20"/>
              <w:jc w:val="both"/>
            </w:pPr>
            <w:r>
              <w:rPr>
                <w:rFonts w:ascii="Times New Roman"/>
                <w:b w:val="false"/>
                <w:i w:val="false"/>
                <w:color w:val="000000"/>
                <w:sz w:val="20"/>
              </w:rPr>
              <w:t>
</w:t>
            </w:r>
            <w:r>
              <w:rPr>
                <w:rFonts w:ascii="Times New Roman"/>
                <w:b w:val="false"/>
                <w:i w:val="false"/>
                <w:color w:val="000000"/>
                <w:sz w:val="20"/>
              </w:rPr>
              <w:t>1.6.5. Рейтинговая оценка деятельности медицинских организаций по новой методике;</w:t>
            </w:r>
          </w:p>
          <w:p>
            <w:pPr>
              <w:spacing w:after="20"/>
              <w:ind w:left="20"/>
              <w:jc w:val="both"/>
            </w:pPr>
            <w:r>
              <w:rPr>
                <w:rFonts w:ascii="Times New Roman"/>
                <w:b w:val="false"/>
                <w:i w:val="false"/>
                <w:color w:val="000000"/>
                <w:sz w:val="20"/>
              </w:rPr>
              <w:t>
</w:t>
            </w:r>
            <w:r>
              <w:rPr>
                <w:rFonts w:ascii="Times New Roman"/>
                <w:b w:val="false"/>
                <w:i w:val="false"/>
                <w:color w:val="000000"/>
                <w:sz w:val="20"/>
              </w:rPr>
              <w:t>1.6.6. Мониторинг внедрения клинических протоколов в практическом здравоохранении (в медицинских организациях);</w:t>
            </w:r>
          </w:p>
          <w:p>
            <w:pPr>
              <w:spacing w:after="20"/>
              <w:ind w:left="20"/>
              <w:jc w:val="both"/>
            </w:pPr>
            <w:r>
              <w:rPr>
                <w:rFonts w:ascii="Times New Roman"/>
                <w:b w:val="false"/>
                <w:i w:val="false"/>
                <w:color w:val="000000"/>
                <w:sz w:val="20"/>
              </w:rPr>
              <w:t>
</w:t>
            </w:r>
            <w:r>
              <w:rPr>
                <w:rFonts w:ascii="Times New Roman"/>
                <w:b w:val="false"/>
                <w:i w:val="false"/>
                <w:color w:val="000000"/>
                <w:sz w:val="20"/>
              </w:rPr>
              <w:t>1.7. Проведение оценки технологий здравоохранения для внедрения в практическое здравоохранение: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1.7.1. Проведение приоритизации тем для проведения оценки технологий здравоохранения в 2024 году;</w:t>
            </w:r>
          </w:p>
          <w:p>
            <w:pPr>
              <w:spacing w:after="20"/>
              <w:ind w:left="20"/>
              <w:jc w:val="both"/>
            </w:pPr>
            <w:r>
              <w:rPr>
                <w:rFonts w:ascii="Times New Roman"/>
                <w:b w:val="false"/>
                <w:i w:val="false"/>
                <w:color w:val="000000"/>
                <w:sz w:val="20"/>
              </w:rPr>
              <w:t>
</w:t>
            </w:r>
            <w:r>
              <w:rPr>
                <w:rFonts w:ascii="Times New Roman"/>
                <w:b w:val="false"/>
                <w:i w:val="false"/>
                <w:color w:val="000000"/>
                <w:sz w:val="20"/>
              </w:rPr>
              <w:t>1.7.2. Проведение 20 полных отчетов оценки технологий здравоохранения по результатам приоритизации;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1.8. Аналитическое сопровождение совершенствования амбулаторного лекарственного обеспечения: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1.8.1. Проведение исследования по оценке удовлетворенности населения и медицинских работников амбулаторным лекарственным обеспечением;</w:t>
            </w:r>
          </w:p>
          <w:p>
            <w:pPr>
              <w:spacing w:after="20"/>
              <w:ind w:left="20"/>
              <w:jc w:val="both"/>
            </w:pPr>
            <w:r>
              <w:rPr>
                <w:rFonts w:ascii="Times New Roman"/>
                <w:b w:val="false"/>
                <w:i w:val="false"/>
                <w:color w:val="000000"/>
                <w:sz w:val="20"/>
              </w:rPr>
              <w:t>
</w:t>
            </w:r>
            <w:r>
              <w:rPr>
                <w:rFonts w:ascii="Times New Roman"/>
                <w:b w:val="false"/>
                <w:i w:val="false"/>
                <w:color w:val="000000"/>
                <w:sz w:val="20"/>
              </w:rPr>
              <w:t>1.8.2. Проведение анализа на определение эффективности амбулаторного лекарственного обеспечения в разрезе приоритетных нозологий;</w:t>
            </w:r>
          </w:p>
          <w:p>
            <w:pPr>
              <w:spacing w:after="20"/>
              <w:ind w:left="20"/>
              <w:jc w:val="both"/>
            </w:pPr>
            <w:r>
              <w:rPr>
                <w:rFonts w:ascii="Times New Roman"/>
                <w:b w:val="false"/>
                <w:i w:val="false"/>
                <w:color w:val="000000"/>
                <w:sz w:val="20"/>
              </w:rPr>
              <w:t>
</w:t>
            </w:r>
            <w:r>
              <w:rPr>
                <w:rFonts w:ascii="Times New Roman"/>
                <w:b w:val="false"/>
                <w:i w:val="false"/>
                <w:color w:val="000000"/>
                <w:sz w:val="20"/>
              </w:rPr>
              <w:t>1.9. Экспертно-аналитическое сопровождение развития формулярной системы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1.9.1. Внесение предложений по совершенствованию Казахстанского национального лекарственного формуляра (далее - КНФ) в Министерство здравоохранения Республики Казахстан для рассмотрения на заседаниях Формулярной комиссии Министерства здравоохранения Республики Казахстан и формирование проекта КНФ (мониторинг и анализ решений Формулярной комиссии Министерства здравоохранения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1.9.2. Составление монографий к лекарственным средствам, включенным в Казахстанский национальный лекарственный формуляр, согласно внесенным изменениям по решениям Формулярной комиссии Министерства здравоохранения Республики Казахстан, и актуализация существующих монографий по мере появления новой информации о лекарственных средствах в объеме не более 200 международных непатентованных наименований в год;</w:t>
            </w:r>
          </w:p>
          <w:p>
            <w:pPr>
              <w:spacing w:after="20"/>
              <w:ind w:left="20"/>
              <w:jc w:val="both"/>
            </w:pPr>
            <w:r>
              <w:rPr>
                <w:rFonts w:ascii="Times New Roman"/>
                <w:b w:val="false"/>
                <w:i w:val="false"/>
                <w:color w:val="000000"/>
                <w:sz w:val="20"/>
              </w:rPr>
              <w:t>
</w:t>
            </w:r>
            <w:r>
              <w:rPr>
                <w:rFonts w:ascii="Times New Roman"/>
                <w:b w:val="false"/>
                <w:i w:val="false"/>
                <w:color w:val="000000"/>
                <w:sz w:val="20"/>
              </w:rPr>
              <w:t>1.9.3. Сопровождение деятельности Формулярной комиссии Министерства здравоохранения в качестве рабочего органа, в том числе проведение анализа предлагаемых лекарственных препаратов для включения в перечень лекарственных средств для лечения орфанных заболеваний, подготовка досье в соответствии с требованиями Правил формирования КНФ, перечней амбулаторного лекарственного обеспечения и закупа единого дистрибьютора по инициативе уполномоченного органа с</w:t>
            </w:r>
          </w:p>
          <w:p>
            <w:pPr>
              <w:spacing w:after="20"/>
              <w:ind w:left="20"/>
              <w:jc w:val="both"/>
            </w:pPr>
            <w:r>
              <w:rPr>
                <w:rFonts w:ascii="Times New Roman"/>
                <w:b w:val="false"/>
                <w:i w:val="false"/>
                <w:color w:val="000000"/>
                <w:sz w:val="20"/>
              </w:rPr>
              <w:t>
подготовкой заключения и направлением результатов анализа в виде заключения (не более 14 международных непатентованных наименований) в уполномоченный орган для рассмотрения на заседании Формулярной комиссии Министерства здравоохранения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"Национальный научный центр развития здравоохранения имени Салидат Каирбековой"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87"/>
          <w:p>
            <w:pPr>
              <w:spacing w:after="20"/>
              <w:ind w:left="20"/>
              <w:jc w:val="both"/>
            </w:pPr>
            <w:r>
              <w:rPr>
                <w:rFonts w:ascii="Times New Roman"/>
                <w:b w:val="false"/>
                <w:i w:val="false"/>
                <w:color w:val="000000"/>
                <w:sz w:val="20"/>
              </w:rPr>
              <w:t>
001 "Формирование государственной политики в области здравоохранения"</w:t>
            </w:r>
          </w:p>
          <w:bookmarkEnd w:id="87"/>
          <w:p>
            <w:pPr>
              <w:spacing w:after="20"/>
              <w:ind w:left="20"/>
              <w:jc w:val="both"/>
            </w:pPr>
            <w:r>
              <w:rPr>
                <w:rFonts w:ascii="Times New Roman"/>
                <w:b w:val="false"/>
                <w:i w:val="false"/>
                <w:color w:val="000000"/>
                <w:sz w:val="20"/>
              </w:rPr>
              <w:t>
103 "Проведение социологических, аналитических исследований и оказание консалтинговых услуг"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855 763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88"/>
          <w:p>
            <w:pPr>
              <w:spacing w:after="20"/>
              <w:ind w:left="20"/>
              <w:jc w:val="both"/>
            </w:pPr>
            <w:r>
              <w:rPr>
                <w:rFonts w:ascii="Times New Roman"/>
                <w:b w:val="false"/>
                <w:i w:val="false"/>
                <w:color w:val="000000"/>
                <w:sz w:val="20"/>
              </w:rPr>
              <w:t>
Экспертиза качества клинических протоколов,</w:t>
            </w:r>
          </w:p>
          <w:bookmarkEnd w:id="88"/>
          <w:p>
            <w:pPr>
              <w:spacing w:after="20"/>
              <w:ind w:left="20"/>
              <w:jc w:val="both"/>
            </w:pPr>
            <w:r>
              <w:rPr>
                <w:rFonts w:ascii="Times New Roman"/>
                <w:b w:val="false"/>
                <w:i w:val="false"/>
                <w:color w:val="000000"/>
                <w:sz w:val="20"/>
              </w:rPr>
              <w:t>
подлежащих разработке/пересмотру на 2024 год (не менее 180 клинических протоколов)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экспертной оценки клинических протоколов, разработанных/пересмотренных на основе международных клинических руководств.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"Национальный научный центр развития здравоохранения имени Салидат Каирбековой"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89"/>
          <w:p>
            <w:pPr>
              <w:spacing w:after="20"/>
              <w:ind w:left="20"/>
              <w:jc w:val="both"/>
            </w:pPr>
            <w:r>
              <w:rPr>
                <w:rFonts w:ascii="Times New Roman"/>
                <w:b w:val="false"/>
                <w:i w:val="false"/>
                <w:color w:val="000000"/>
                <w:sz w:val="20"/>
              </w:rPr>
              <w:t>
001 "Формирование государственной политики в области здравоохранения"</w:t>
            </w:r>
          </w:p>
          <w:bookmarkEnd w:id="89"/>
          <w:p>
            <w:pPr>
              <w:spacing w:after="20"/>
              <w:ind w:left="20"/>
              <w:jc w:val="both"/>
            </w:pPr>
            <w:r>
              <w:rPr>
                <w:rFonts w:ascii="Times New Roman"/>
                <w:b w:val="false"/>
                <w:i w:val="false"/>
                <w:color w:val="000000"/>
                <w:sz w:val="20"/>
              </w:rPr>
              <w:t>
103 "Проведение социологических, аналитических исследований и оказание консалтинговых услуг"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168 620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работы по развитию санитарной авиации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экстренной медицинской помощи населению Республики Казахстан с использованием воздушного транспорта (медицинской авиации). Организация и координация деятельности региональных отделений медицинской авиации. Развитие службы медицинской авиации в Республике Казахстан на основе международных стандартов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"Национальный координационный центр экстренной медицины"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 "Обеспечение гарантированного объема бесплатной медицинской помощи" 107 "Оказание медицинской помощи в форме санитарной авиации"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11 821 952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трансплантационной координации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кoopдинaции слyжбы тpaнcплaнтaции в Pеспyбликe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"Республиканский центр по координации трансплантации и высокотехнологичных медицинских услуг"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 "Обеспечение гарантированного объема бесплатной медицинской помощи" 114 "Услуги по координации в области трансплантологии"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252 835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общественного здоровья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90"/>
          <w:p>
            <w:pPr>
              <w:spacing w:after="20"/>
              <w:ind w:left="20"/>
              <w:jc w:val="both"/>
            </w:pPr>
            <w:r>
              <w:rPr>
                <w:rFonts w:ascii="Times New Roman"/>
                <w:b w:val="false"/>
                <w:i w:val="false"/>
                <w:color w:val="000000"/>
                <w:sz w:val="20"/>
              </w:rPr>
              <w:t>
1. Проведение референсных лабораторных исследований и инструментальных замеров.</w:t>
            </w:r>
          </w:p>
          <w:bookmarkEnd w:id="90"/>
          <w:p>
            <w:pPr>
              <w:spacing w:after="20"/>
              <w:ind w:left="20"/>
              <w:jc w:val="both"/>
            </w:pPr>
            <w:r>
              <w:rPr>
                <w:rFonts w:ascii="Times New Roman"/>
                <w:b w:val="false"/>
                <w:i w:val="false"/>
                <w:color w:val="000000"/>
                <w:sz w:val="20"/>
              </w:rPr>
              <w:t>
</w:t>
            </w:r>
            <w:r>
              <w:rPr>
                <w:rFonts w:ascii="Times New Roman"/>
                <w:b w:val="false"/>
                <w:i w:val="false"/>
                <w:color w:val="000000"/>
                <w:sz w:val="20"/>
              </w:rPr>
              <w:t>2. Организация и проведение программ внешней оценки качества (ВОК).</w:t>
            </w:r>
          </w:p>
          <w:p>
            <w:pPr>
              <w:spacing w:after="20"/>
              <w:ind w:left="20"/>
              <w:jc w:val="both"/>
            </w:pPr>
            <w:r>
              <w:rPr>
                <w:rFonts w:ascii="Times New Roman"/>
                <w:b w:val="false"/>
                <w:i w:val="false"/>
                <w:color w:val="000000"/>
                <w:sz w:val="20"/>
              </w:rPr>
              <w:t>
</w:t>
            </w:r>
            <w:r>
              <w:rPr>
                <w:rFonts w:ascii="Times New Roman"/>
                <w:b w:val="false"/>
                <w:i w:val="false"/>
                <w:color w:val="000000"/>
                <w:sz w:val="20"/>
              </w:rPr>
              <w:t>3. Оказание организационно-методической, практической помощи, эпидемиологических расследований по вопросам санитарно-эпидемиологического благополучия.</w:t>
            </w:r>
          </w:p>
          <w:p>
            <w:pPr>
              <w:spacing w:after="20"/>
              <w:ind w:left="20"/>
              <w:jc w:val="both"/>
            </w:pPr>
            <w:r>
              <w:rPr>
                <w:rFonts w:ascii="Times New Roman"/>
                <w:b w:val="false"/>
                <w:i w:val="false"/>
                <w:color w:val="000000"/>
                <w:sz w:val="20"/>
              </w:rPr>
              <w:t>
</w:t>
            </w:r>
            <w:r>
              <w:rPr>
                <w:rFonts w:ascii="Times New Roman"/>
                <w:b w:val="false"/>
                <w:i w:val="false"/>
                <w:color w:val="000000"/>
                <w:sz w:val="20"/>
              </w:rPr>
              <w:t>4. Ведение санитарно-эпидемиологического мониторинга, сбор информации от регионов Республики Казахстан, статистическая обработка, агрегирование и анализ полученных данных с рекомендациями для Министерства здравоохранения Республики Казахстан и Комитета санитарно-эпидемиологического контроля Министерства здравоохранения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5. Повышение кадрового потенциала региональных специалистов Комитета санитарно-эпидемиологического контроля и сотрудничающих министерств (ведомств) методом проведения республиканских семинаров, круглых столов, вебинаров, тренингов и обучение на рабочих местах.</w:t>
            </w:r>
          </w:p>
          <w:p>
            <w:pPr>
              <w:spacing w:after="20"/>
              <w:ind w:left="20"/>
              <w:jc w:val="both"/>
            </w:pPr>
            <w:r>
              <w:rPr>
                <w:rFonts w:ascii="Times New Roman"/>
                <w:b w:val="false"/>
                <w:i w:val="false"/>
                <w:color w:val="000000"/>
                <w:sz w:val="20"/>
              </w:rPr>
              <w:t>
</w:t>
            </w:r>
            <w:r>
              <w:rPr>
                <w:rFonts w:ascii="Times New Roman"/>
                <w:b w:val="false"/>
                <w:i w:val="false"/>
                <w:color w:val="000000"/>
                <w:sz w:val="20"/>
              </w:rPr>
              <w:t>6. Внедрение Национальной системы дозорного эпидемиологического надзора и контроля за антимикробной резистентностью в Республике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7. Обеспечение деятельности Оперативного центра по чрезвычайным ситуациям в области общественного здравоохранения.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8. Разработка (пересмотр) методических рекомендаций и указаний.</w:t>
            </w:r>
          </w:p>
          <w:p>
            <w:pPr>
              <w:spacing w:after="20"/>
              <w:ind w:left="20"/>
              <w:jc w:val="both"/>
            </w:pPr>
            <w:r>
              <w:rPr>
                <w:rFonts w:ascii="Times New Roman"/>
                <w:b w:val="false"/>
                <w:i w:val="false"/>
                <w:color w:val="000000"/>
                <w:sz w:val="20"/>
              </w:rPr>
              <w:t>
</w:t>
            </w:r>
            <w:r>
              <w:rPr>
                <w:rFonts w:ascii="Times New Roman"/>
                <w:b w:val="false"/>
                <w:i w:val="false"/>
                <w:color w:val="000000"/>
                <w:sz w:val="20"/>
              </w:rPr>
              <w:t>9. Мониторинг реализации Плана о совершенствовании системы профилактики инфекций и инфекционного контроля на 2022 - 2027 годы и его эффективности в сфере санитарно-эпидемиологического благополучия.</w:t>
            </w:r>
          </w:p>
          <w:p>
            <w:pPr>
              <w:spacing w:after="20"/>
              <w:ind w:left="20"/>
              <w:jc w:val="both"/>
            </w:pPr>
            <w:r>
              <w:rPr>
                <w:rFonts w:ascii="Times New Roman"/>
                <w:b w:val="false"/>
                <w:i w:val="false"/>
                <w:color w:val="000000"/>
                <w:sz w:val="20"/>
              </w:rPr>
              <w:t>
</w:t>
            </w:r>
            <w:r>
              <w:rPr>
                <w:rFonts w:ascii="Times New Roman"/>
                <w:b w:val="false"/>
                <w:i w:val="false"/>
                <w:color w:val="000000"/>
                <w:sz w:val="20"/>
              </w:rPr>
              <w:t>10. Проведение генетического анализа циркулирующих вирусов гриппа и кори в Казахстане методом секвенирования.</w:t>
            </w:r>
          </w:p>
          <w:p>
            <w:pPr>
              <w:spacing w:after="20"/>
              <w:ind w:left="20"/>
              <w:jc w:val="both"/>
            </w:pPr>
            <w:r>
              <w:rPr>
                <w:rFonts w:ascii="Times New Roman"/>
                <w:b w:val="false"/>
                <w:i w:val="false"/>
                <w:color w:val="000000"/>
                <w:sz w:val="20"/>
              </w:rPr>
              <w:t>
11. Организация мероприятий по иммунопрофилактике и мониторингу иммунизации согласно Комплексному плану по совершенствованию национальной системы иммунизации населения Республики Казахстан на 2023 - 2025 годы.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"Национальный центр общественного здравоохранения"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91"/>
          <w:p>
            <w:pPr>
              <w:spacing w:after="20"/>
              <w:ind w:left="20"/>
              <w:jc w:val="both"/>
            </w:pPr>
            <w:r>
              <w:rPr>
                <w:rFonts w:ascii="Times New Roman"/>
                <w:b w:val="false"/>
                <w:i w:val="false"/>
                <w:color w:val="000000"/>
                <w:sz w:val="20"/>
              </w:rPr>
              <w:t>
070 "Охрана общественного здоровья"</w:t>
            </w:r>
          </w:p>
          <w:bookmarkEnd w:id="91"/>
          <w:p>
            <w:pPr>
              <w:spacing w:after="20"/>
              <w:ind w:left="20"/>
              <w:jc w:val="both"/>
            </w:pPr>
            <w:r>
              <w:rPr>
                <w:rFonts w:ascii="Times New Roman"/>
                <w:b w:val="false"/>
                <w:i w:val="false"/>
                <w:color w:val="000000"/>
                <w:sz w:val="20"/>
              </w:rPr>
              <w:t>
100 "Обеспечение санитарно-эпидемиологического благополучия населения"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1 229 180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санитарно-эпидемиологического благополучия населения на территориях особо опасных природных очагов инфекции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92"/>
          <w:p>
            <w:pPr>
              <w:spacing w:after="20"/>
              <w:ind w:left="20"/>
              <w:jc w:val="both"/>
            </w:pPr>
            <w:r>
              <w:rPr>
                <w:rFonts w:ascii="Times New Roman"/>
                <w:b w:val="false"/>
                <w:i w:val="false"/>
                <w:color w:val="000000"/>
                <w:sz w:val="20"/>
              </w:rPr>
              <w:t>
1. Обеспечение биобезопасности и снижение уровня воздействия опасных биологических факторов на здоровье населения Республики Казахстан:</w:t>
            </w:r>
          </w:p>
          <w:bookmarkEnd w:id="92"/>
          <w:p>
            <w:pPr>
              <w:spacing w:after="20"/>
              <w:ind w:left="20"/>
              <w:jc w:val="both"/>
            </w:pPr>
            <w:r>
              <w:rPr>
                <w:rFonts w:ascii="Times New Roman"/>
                <w:b w:val="false"/>
                <w:i w:val="false"/>
                <w:color w:val="000000"/>
                <w:sz w:val="20"/>
              </w:rPr>
              <w:t>
</w:t>
            </w:r>
            <w:r>
              <w:rPr>
                <w:rFonts w:ascii="Times New Roman"/>
                <w:b w:val="false"/>
                <w:i w:val="false"/>
                <w:color w:val="000000"/>
                <w:sz w:val="20"/>
              </w:rPr>
              <w:t>1.1 Мониторинг и анализ эпизоотического состояния природных очагов чумы на территории Республики Казахстан и санитарно-профилактических мероприятий, проведенных на энзоотичной по чуме территории;</w:t>
            </w:r>
          </w:p>
          <w:p>
            <w:pPr>
              <w:spacing w:after="20"/>
              <w:ind w:left="20"/>
              <w:jc w:val="both"/>
            </w:pPr>
            <w:r>
              <w:rPr>
                <w:rFonts w:ascii="Times New Roman"/>
                <w:b w:val="false"/>
                <w:i w:val="false"/>
                <w:color w:val="000000"/>
                <w:sz w:val="20"/>
              </w:rPr>
              <w:t>
</w:t>
            </w:r>
            <w:r>
              <w:rPr>
                <w:rFonts w:ascii="Times New Roman"/>
                <w:b w:val="false"/>
                <w:i w:val="false"/>
                <w:color w:val="000000"/>
                <w:sz w:val="20"/>
              </w:rPr>
              <w:t>1.2 Мониторинг и анализ проводимых мероприятий по холере на территории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1.3 Анализ лабораторных исследований на наличие возбудителей особо опасных и зоонозных инфекций для оценки эпидемиологической ситуации обследуемой территории;</w:t>
            </w:r>
          </w:p>
          <w:p>
            <w:pPr>
              <w:spacing w:after="20"/>
              <w:ind w:left="20"/>
              <w:jc w:val="both"/>
            </w:pPr>
            <w:r>
              <w:rPr>
                <w:rFonts w:ascii="Times New Roman"/>
                <w:b w:val="false"/>
                <w:i w:val="false"/>
                <w:color w:val="000000"/>
                <w:sz w:val="20"/>
              </w:rPr>
              <w:t>
</w:t>
            </w:r>
            <w:r>
              <w:rPr>
                <w:rFonts w:ascii="Times New Roman"/>
                <w:b w:val="false"/>
                <w:i w:val="false"/>
                <w:color w:val="000000"/>
                <w:sz w:val="20"/>
              </w:rPr>
              <w:t>1.4 Проведение тренировочных учений, инструктажей с сотрудниками звеньев первичной медико-санитарной помощи по городу Алматы по вопросам повышения готовности к реагированию на биологические угрозы и методам личной биологической защиты от заражения при контакте с больным,</w:t>
            </w:r>
          </w:p>
          <w:p>
            <w:pPr>
              <w:spacing w:after="20"/>
              <w:ind w:left="20"/>
              <w:jc w:val="both"/>
            </w:pPr>
            <w:r>
              <w:rPr>
                <w:rFonts w:ascii="Times New Roman"/>
                <w:b w:val="false"/>
                <w:i w:val="false"/>
                <w:color w:val="000000"/>
                <w:sz w:val="20"/>
              </w:rPr>
              <w:t>
</w:t>
            </w:r>
            <w:r>
              <w:rPr>
                <w:rFonts w:ascii="Times New Roman"/>
                <w:b w:val="false"/>
                <w:i w:val="false"/>
                <w:color w:val="000000"/>
                <w:sz w:val="20"/>
              </w:rPr>
              <w:t>подозрительным на заболевание особо опасной инфекцией человеком, и (или) сельскохозяйственными животными.</w:t>
            </w:r>
          </w:p>
          <w:p>
            <w:pPr>
              <w:spacing w:after="20"/>
              <w:ind w:left="20"/>
              <w:jc w:val="both"/>
            </w:pPr>
            <w:r>
              <w:rPr>
                <w:rFonts w:ascii="Times New Roman"/>
                <w:b w:val="false"/>
                <w:i w:val="false"/>
                <w:color w:val="000000"/>
                <w:sz w:val="20"/>
              </w:rPr>
              <w:t>
</w:t>
            </w:r>
            <w:r>
              <w:rPr>
                <w:rFonts w:ascii="Times New Roman"/>
                <w:b w:val="false"/>
                <w:i w:val="false"/>
                <w:color w:val="000000"/>
                <w:sz w:val="20"/>
              </w:rPr>
              <w:t>2. Оценка биологических рисков в природных очагах особо опасных инфекций:</w:t>
            </w:r>
          </w:p>
          <w:p>
            <w:pPr>
              <w:spacing w:after="20"/>
              <w:ind w:left="20"/>
              <w:jc w:val="both"/>
            </w:pPr>
            <w:r>
              <w:rPr>
                <w:rFonts w:ascii="Times New Roman"/>
                <w:b w:val="false"/>
                <w:i w:val="false"/>
                <w:color w:val="000000"/>
                <w:sz w:val="20"/>
              </w:rPr>
              <w:t>
</w:t>
            </w:r>
            <w:r>
              <w:rPr>
                <w:rFonts w:ascii="Times New Roman"/>
                <w:b w:val="false"/>
                <w:i w:val="false"/>
                <w:color w:val="000000"/>
                <w:sz w:val="20"/>
              </w:rPr>
              <w:t>2.1 Сбор и агрегирование информации, официальных данных Всемирной организации здравоохранения, международной информационной сети ProMed и других доступных источников, оценка и подготовка ежемесячного анализа заболеваемости особо опасными инфекциями в мире;</w:t>
            </w:r>
          </w:p>
          <w:p>
            <w:pPr>
              <w:spacing w:after="20"/>
              <w:ind w:left="20"/>
              <w:jc w:val="both"/>
            </w:pPr>
            <w:r>
              <w:rPr>
                <w:rFonts w:ascii="Times New Roman"/>
                <w:b w:val="false"/>
                <w:i w:val="false"/>
                <w:color w:val="000000"/>
                <w:sz w:val="20"/>
              </w:rPr>
              <w:t>
</w:t>
            </w:r>
            <w:r>
              <w:rPr>
                <w:rFonts w:ascii="Times New Roman"/>
                <w:b w:val="false"/>
                <w:i w:val="false"/>
                <w:color w:val="000000"/>
                <w:sz w:val="20"/>
              </w:rPr>
              <w:t>2.2 Создание в геоинформационных системах аналитических, ситуационных и прогнозных электронных карт эпизоотологического состояния Республики Казахстан по особо опасным инфекциям.</w:t>
            </w:r>
          </w:p>
          <w:p>
            <w:pPr>
              <w:spacing w:after="20"/>
              <w:ind w:left="20"/>
              <w:jc w:val="both"/>
            </w:pPr>
            <w:r>
              <w:rPr>
                <w:rFonts w:ascii="Times New Roman"/>
                <w:b w:val="false"/>
                <w:i w:val="false"/>
                <w:color w:val="000000"/>
                <w:sz w:val="20"/>
              </w:rPr>
              <w:t>
</w:t>
            </w:r>
            <w:r>
              <w:rPr>
                <w:rFonts w:ascii="Times New Roman"/>
                <w:b w:val="false"/>
                <w:i w:val="false"/>
                <w:color w:val="000000"/>
                <w:sz w:val="20"/>
              </w:rPr>
              <w:t>3. Научно-исследовательские и производственные работы:</w:t>
            </w:r>
          </w:p>
          <w:p>
            <w:pPr>
              <w:spacing w:after="20"/>
              <w:ind w:left="20"/>
              <w:jc w:val="both"/>
            </w:pPr>
            <w:r>
              <w:rPr>
                <w:rFonts w:ascii="Times New Roman"/>
                <w:b w:val="false"/>
                <w:i w:val="false"/>
                <w:color w:val="000000"/>
                <w:sz w:val="20"/>
              </w:rPr>
              <w:t>
</w:t>
            </w:r>
            <w:r>
              <w:rPr>
                <w:rFonts w:ascii="Times New Roman"/>
                <w:b w:val="false"/>
                <w:i w:val="false"/>
                <w:color w:val="000000"/>
                <w:sz w:val="20"/>
              </w:rPr>
              <w:t>3.1 Молекулярно-генетическое изучение штаммов возбудителей особо опасных инфекций методом полимеразной цепной реакции. Генетическое типирование штаммов возбудителей особо опасных инфекций с использованием мультилокусного VNTR анализа (MLVA) и по SNP локусам с помощью метода Melt-MAMA для внутривидовой дифференциации штаммов возбудителей особо опасных инфекций, выделенных на территории Республики Казахстан. Синтез специфичных олигонуклеотидов для проведения полимеразной цепной реакции и детекции единичных нуклеотидных замен (SNP) методом Melt MAMA, подбор оптимальных параметров амплификации;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3.2 Приготовление иммунобиологических и диагностических препаратов для диагностики особо опасных инфекций согласно заявок противочумных станций на 2024 год;</w:t>
            </w:r>
          </w:p>
          <w:p>
            <w:pPr>
              <w:spacing w:after="20"/>
              <w:ind w:left="20"/>
              <w:jc w:val="both"/>
            </w:pPr>
            <w:r>
              <w:rPr>
                <w:rFonts w:ascii="Times New Roman"/>
                <w:b w:val="false"/>
                <w:i w:val="false"/>
                <w:color w:val="000000"/>
                <w:sz w:val="20"/>
              </w:rPr>
              <w:t>
</w:t>
            </w:r>
            <w:r>
              <w:rPr>
                <w:rFonts w:ascii="Times New Roman"/>
                <w:b w:val="false"/>
                <w:i w:val="false"/>
                <w:color w:val="000000"/>
                <w:sz w:val="20"/>
              </w:rPr>
              <w:t>3.3 Подготовка инструктивно-методических документов, используемых при работе с возбудителями инфекций I-II групп патогенности.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4. Услуги по поддержанию жизнеспособности национальной и рабочей коллекций микроорганизмов:</w:t>
            </w:r>
          </w:p>
          <w:p>
            <w:pPr>
              <w:spacing w:after="20"/>
              <w:ind w:left="20"/>
              <w:jc w:val="both"/>
            </w:pPr>
            <w:r>
              <w:rPr>
                <w:rFonts w:ascii="Times New Roman"/>
                <w:b w:val="false"/>
                <w:i w:val="false"/>
                <w:color w:val="000000"/>
                <w:sz w:val="20"/>
              </w:rPr>
              <w:t>
</w:t>
            </w:r>
            <w:r>
              <w:rPr>
                <w:rFonts w:ascii="Times New Roman"/>
                <w:b w:val="false"/>
                <w:i w:val="false"/>
                <w:color w:val="000000"/>
                <w:sz w:val="20"/>
              </w:rPr>
              <w:t>4.1 Паспортизация свежевыделенных штаммов особо опасных и зоонозных инфекций;</w:t>
            </w:r>
          </w:p>
          <w:p>
            <w:pPr>
              <w:spacing w:after="20"/>
              <w:ind w:left="20"/>
              <w:jc w:val="both"/>
            </w:pPr>
            <w:r>
              <w:rPr>
                <w:rFonts w:ascii="Times New Roman"/>
                <w:b w:val="false"/>
                <w:i w:val="false"/>
                <w:color w:val="000000"/>
                <w:sz w:val="20"/>
              </w:rPr>
              <w:t>
</w:t>
            </w:r>
            <w:r>
              <w:rPr>
                <w:rFonts w:ascii="Times New Roman"/>
                <w:b w:val="false"/>
                <w:i w:val="false"/>
                <w:color w:val="000000"/>
                <w:sz w:val="20"/>
              </w:rPr>
              <w:t>4.2 Депонирование коллекционных штаммов особо опасных инфекций;</w:t>
            </w:r>
          </w:p>
          <w:p>
            <w:pPr>
              <w:spacing w:after="20"/>
              <w:ind w:left="20"/>
              <w:jc w:val="both"/>
            </w:pPr>
            <w:r>
              <w:rPr>
                <w:rFonts w:ascii="Times New Roman"/>
                <w:b w:val="false"/>
                <w:i w:val="false"/>
                <w:color w:val="000000"/>
                <w:sz w:val="20"/>
              </w:rPr>
              <w:t>
</w:t>
            </w:r>
            <w:r>
              <w:rPr>
                <w:rFonts w:ascii="Times New Roman"/>
                <w:b w:val="false"/>
                <w:i w:val="false"/>
                <w:color w:val="000000"/>
                <w:sz w:val="20"/>
              </w:rPr>
              <w:t>4.3 Поддержание жизнеспособности и контроль основных биологических свойств штаммов коллекции микроорганизмов.</w:t>
            </w:r>
          </w:p>
          <w:p>
            <w:pPr>
              <w:spacing w:after="20"/>
              <w:ind w:left="20"/>
              <w:jc w:val="both"/>
            </w:pPr>
            <w:r>
              <w:rPr>
                <w:rFonts w:ascii="Times New Roman"/>
                <w:b w:val="false"/>
                <w:i w:val="false"/>
                <w:color w:val="000000"/>
                <w:sz w:val="20"/>
              </w:rPr>
              <w:t>
</w:t>
            </w:r>
            <w:r>
              <w:rPr>
                <w:rFonts w:ascii="Times New Roman"/>
                <w:b w:val="false"/>
                <w:i w:val="false"/>
                <w:color w:val="000000"/>
                <w:sz w:val="20"/>
              </w:rPr>
              <w:t>5. Анализ и оценка деятельности ГУ "Противочумные станции" Комитета санитарно-эпидемиологического контроля Министерства здравоохранения Республики Казахстан по обеспечению биобезопасности в сфере здравоохранения:</w:t>
            </w:r>
          </w:p>
          <w:p>
            <w:pPr>
              <w:spacing w:after="20"/>
              <w:ind w:left="20"/>
              <w:jc w:val="both"/>
            </w:pPr>
            <w:r>
              <w:rPr>
                <w:rFonts w:ascii="Times New Roman"/>
                <w:b w:val="false"/>
                <w:i w:val="false"/>
                <w:color w:val="000000"/>
                <w:sz w:val="20"/>
              </w:rPr>
              <w:t>
5.1 Анализ и оценка деятельности противочумных станций по организационно-методической работе, состоянию физической защищенности объектов по оценке биологических рисков в лабораториях.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"Национальный научный центр особо опасных инфекций имени Масгута Айкимбаева"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93"/>
          <w:p>
            <w:pPr>
              <w:spacing w:after="20"/>
              <w:ind w:left="20"/>
              <w:jc w:val="both"/>
            </w:pPr>
            <w:r>
              <w:rPr>
                <w:rFonts w:ascii="Times New Roman"/>
                <w:b w:val="false"/>
                <w:i w:val="false"/>
                <w:color w:val="000000"/>
                <w:sz w:val="20"/>
              </w:rPr>
              <w:t>
070 "Охрана общественного здоровья"</w:t>
            </w:r>
          </w:p>
          <w:bookmarkEnd w:id="93"/>
          <w:p>
            <w:pPr>
              <w:spacing w:after="20"/>
              <w:ind w:left="20"/>
              <w:jc w:val="both"/>
            </w:pPr>
            <w:r>
              <w:rPr>
                <w:rFonts w:ascii="Times New Roman"/>
                <w:b w:val="false"/>
                <w:i w:val="false"/>
                <w:color w:val="000000"/>
                <w:sz w:val="20"/>
              </w:rPr>
              <w:t>
100 "Обеспечение санитарно-эпидемиологического благополучия населения"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689 582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биологической безопасности в сфере науки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94"/>
          <w:p>
            <w:pPr>
              <w:spacing w:after="20"/>
              <w:ind w:left="20"/>
              <w:jc w:val="both"/>
            </w:pPr>
            <w:r>
              <w:rPr>
                <w:rFonts w:ascii="Times New Roman"/>
                <w:b w:val="false"/>
                <w:i w:val="false"/>
                <w:color w:val="000000"/>
                <w:sz w:val="20"/>
              </w:rPr>
              <w:t>
1. Оценка эпидемической ситуации в Туркестанской области по особо опасным инфекциям: ку-лихорадка, бруцеллез, прогнозирование их происхождения и возможное воздействие на биологическую безопасность республики.</w:t>
            </w:r>
          </w:p>
          <w:bookmarkEnd w:id="94"/>
          <w:p>
            <w:pPr>
              <w:spacing w:after="20"/>
              <w:ind w:left="20"/>
              <w:jc w:val="both"/>
            </w:pPr>
            <w:r>
              <w:rPr>
                <w:rFonts w:ascii="Times New Roman"/>
                <w:b w:val="false"/>
                <w:i w:val="false"/>
                <w:color w:val="000000"/>
                <w:sz w:val="20"/>
              </w:rPr>
              <w:t>
</w:t>
            </w:r>
            <w:r>
              <w:rPr>
                <w:rFonts w:ascii="Times New Roman"/>
                <w:b w:val="false"/>
                <w:i w:val="false"/>
                <w:color w:val="000000"/>
                <w:sz w:val="20"/>
              </w:rPr>
              <w:t>2. Выделение возбудителей ку-лихорадки и бруцеллеза, циркулирующих в Туркестанской области, изучение их биологических и молекулярно-генетических свойств.</w:t>
            </w:r>
          </w:p>
          <w:p>
            <w:pPr>
              <w:spacing w:after="20"/>
              <w:ind w:left="20"/>
              <w:jc w:val="both"/>
            </w:pPr>
            <w:r>
              <w:rPr>
                <w:rFonts w:ascii="Times New Roman"/>
                <w:b w:val="false"/>
                <w:i w:val="false"/>
                <w:color w:val="000000"/>
                <w:sz w:val="20"/>
              </w:rPr>
              <w:t>
</w:t>
            </w:r>
            <w:r>
              <w:rPr>
                <w:rFonts w:ascii="Times New Roman"/>
                <w:b w:val="false"/>
                <w:i w:val="false"/>
                <w:color w:val="000000"/>
                <w:sz w:val="20"/>
              </w:rPr>
              <w:t>3. Содержание, поддержание жизнеспособности и контроль основных биологических свойств коллекционных, производственных и вакцинных штаммов возбудителей особо опасных инфекций для обеспечения биологической безопасности.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4. Поддержание банка клеточных линий для освежения коллекционных и вакцинных штаммов возбудителей особо опасных инфекций.</w:t>
            </w:r>
          </w:p>
          <w:p>
            <w:pPr>
              <w:spacing w:after="20"/>
              <w:ind w:left="20"/>
              <w:jc w:val="both"/>
            </w:pPr>
            <w:r>
              <w:rPr>
                <w:rFonts w:ascii="Times New Roman"/>
                <w:b w:val="false"/>
                <w:i w:val="false"/>
                <w:color w:val="000000"/>
                <w:sz w:val="20"/>
              </w:rPr>
              <w:t>
</w:t>
            </w:r>
            <w:r>
              <w:rPr>
                <w:rFonts w:ascii="Times New Roman"/>
                <w:b w:val="false"/>
                <w:i w:val="false"/>
                <w:color w:val="000000"/>
                <w:sz w:val="20"/>
              </w:rPr>
              <w:t>5. Исследование природных резервуаров возбудителя особо опасной инфекции – вируса конго-крымской геморрагической лихорадки на территории Туркестанской области;</w:t>
            </w:r>
          </w:p>
          <w:p>
            <w:pPr>
              <w:spacing w:after="20"/>
              <w:ind w:left="20"/>
              <w:jc w:val="both"/>
            </w:pPr>
            <w:r>
              <w:rPr>
                <w:rFonts w:ascii="Times New Roman"/>
                <w:b w:val="false"/>
                <w:i w:val="false"/>
                <w:color w:val="000000"/>
                <w:sz w:val="20"/>
              </w:rPr>
              <w:t>
6. Актуализация штаммового состава вируса гриппа для применения в разработке вакцин.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"Научно-исследовательский институт проблем биологической безопасности"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95"/>
          <w:p>
            <w:pPr>
              <w:spacing w:after="20"/>
              <w:ind w:left="20"/>
              <w:jc w:val="both"/>
            </w:pPr>
            <w:r>
              <w:rPr>
                <w:rFonts w:ascii="Times New Roman"/>
                <w:b w:val="false"/>
                <w:i w:val="false"/>
                <w:color w:val="000000"/>
                <w:sz w:val="20"/>
              </w:rPr>
              <w:t>
070 "Охрана общественного здоровья"</w:t>
            </w:r>
          </w:p>
          <w:bookmarkEnd w:id="95"/>
          <w:p>
            <w:pPr>
              <w:spacing w:after="20"/>
              <w:ind w:left="20"/>
              <w:jc w:val="both"/>
            </w:pPr>
            <w:r>
              <w:rPr>
                <w:rFonts w:ascii="Times New Roman"/>
                <w:b w:val="false"/>
                <w:i w:val="false"/>
                <w:color w:val="000000"/>
                <w:sz w:val="20"/>
              </w:rPr>
              <w:t>
100 "Обеспечение санитарно-эпидемиологического благополучия населения"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636 516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деятельности Центральной референс-лаборатории по уменьшению биологических угроз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96"/>
          <w:p>
            <w:pPr>
              <w:spacing w:after="20"/>
              <w:ind w:left="20"/>
              <w:jc w:val="both"/>
            </w:pPr>
            <w:r>
              <w:rPr>
                <w:rFonts w:ascii="Times New Roman"/>
                <w:b w:val="false"/>
                <w:i w:val="false"/>
                <w:color w:val="000000"/>
                <w:sz w:val="20"/>
              </w:rPr>
              <w:t>
1.1. Организация и проведение мероприятий по обеспечению безопасного функционирования здания Центральной референс-лаборатории (система охраны, система автоматической пожарной сигнализации и пожаротушения, автоматизированная система управления зданием).</w:t>
            </w:r>
          </w:p>
          <w:bookmarkEnd w:id="96"/>
          <w:p>
            <w:pPr>
              <w:spacing w:after="20"/>
              <w:ind w:left="20"/>
              <w:jc w:val="both"/>
            </w:pPr>
            <w:r>
              <w:rPr>
                <w:rFonts w:ascii="Times New Roman"/>
                <w:b w:val="false"/>
                <w:i w:val="false"/>
                <w:color w:val="000000"/>
                <w:sz w:val="20"/>
              </w:rPr>
              <w:t>
</w:t>
            </w:r>
            <w:r>
              <w:rPr>
                <w:rFonts w:ascii="Times New Roman"/>
                <w:b w:val="false"/>
                <w:i w:val="false"/>
                <w:color w:val="000000"/>
                <w:sz w:val="20"/>
              </w:rPr>
              <w:t>1.2. Обеспечение эффективной эксплуатации, обслуживания и ремонта оборудования и сооружений систем электроснабжения.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1.3. Обеспечение эффективной эксплуатации, обслуживания и ремонта оборудования и сооружений систем вентиляции.</w:t>
            </w:r>
          </w:p>
          <w:p>
            <w:pPr>
              <w:spacing w:after="20"/>
              <w:ind w:left="20"/>
              <w:jc w:val="both"/>
            </w:pPr>
            <w:r>
              <w:rPr>
                <w:rFonts w:ascii="Times New Roman"/>
                <w:b w:val="false"/>
                <w:i w:val="false"/>
                <w:color w:val="000000"/>
                <w:sz w:val="20"/>
              </w:rPr>
              <w:t>
</w:t>
            </w:r>
            <w:r>
              <w:rPr>
                <w:rFonts w:ascii="Times New Roman"/>
                <w:b w:val="false"/>
                <w:i w:val="false"/>
                <w:color w:val="000000"/>
                <w:sz w:val="20"/>
              </w:rPr>
              <w:t>1.4. Организация плановых неотложных мероприятий по обеспечению работоспособного состояния оборудования систем теплоснабжения и отопления.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1.5. Мероприятия по обслуживанию и эксплуатации оборудования систем водоподготовки и отведения сточных, дренажных вод.</w:t>
            </w:r>
          </w:p>
          <w:p>
            <w:pPr>
              <w:spacing w:after="20"/>
              <w:ind w:left="20"/>
              <w:jc w:val="both"/>
            </w:pPr>
            <w:r>
              <w:rPr>
                <w:rFonts w:ascii="Times New Roman"/>
                <w:b w:val="false"/>
                <w:i w:val="false"/>
                <w:color w:val="000000"/>
                <w:sz w:val="20"/>
              </w:rPr>
              <w:t>
</w:t>
            </w:r>
            <w:r>
              <w:rPr>
                <w:rFonts w:ascii="Times New Roman"/>
                <w:b w:val="false"/>
                <w:i w:val="false"/>
                <w:color w:val="000000"/>
                <w:sz w:val="20"/>
              </w:rPr>
              <w:t>1.6. Обеспечение регулярных тренингов и ретренингов для специалистов лабораторий BSL-2 и BSL-3 Центральной референс-лаборатории.</w:t>
            </w:r>
          </w:p>
          <w:p>
            <w:pPr>
              <w:spacing w:after="20"/>
              <w:ind w:left="20"/>
              <w:jc w:val="both"/>
            </w:pPr>
            <w:r>
              <w:rPr>
                <w:rFonts w:ascii="Times New Roman"/>
                <w:b w:val="false"/>
                <w:i w:val="false"/>
                <w:color w:val="000000"/>
                <w:sz w:val="20"/>
              </w:rPr>
              <w:t>
</w:t>
            </w:r>
            <w:r>
              <w:rPr>
                <w:rFonts w:ascii="Times New Roman"/>
                <w:b w:val="false"/>
                <w:i w:val="false"/>
                <w:color w:val="000000"/>
                <w:sz w:val="20"/>
              </w:rPr>
              <w:t>1.7. Повышение квалификации специалистов инженерной группы для обеспечения бесперебойного обслуживания и функционирования здания Центральной референс-лаборатории.</w:t>
            </w:r>
          </w:p>
          <w:p>
            <w:pPr>
              <w:spacing w:after="20"/>
              <w:ind w:left="20"/>
              <w:jc w:val="both"/>
            </w:pPr>
            <w:r>
              <w:rPr>
                <w:rFonts w:ascii="Times New Roman"/>
                <w:b w:val="false"/>
                <w:i w:val="false"/>
                <w:color w:val="000000"/>
                <w:sz w:val="20"/>
              </w:rPr>
              <w:t>
</w:t>
            </w:r>
            <w:r>
              <w:rPr>
                <w:rFonts w:ascii="Times New Roman"/>
                <w:b w:val="false"/>
                <w:i w:val="false"/>
                <w:color w:val="000000"/>
                <w:sz w:val="20"/>
              </w:rPr>
              <w:t>1.8. Мониторинг здоровья SPF лабораторных животных.</w:t>
            </w:r>
          </w:p>
          <w:p>
            <w:pPr>
              <w:spacing w:after="20"/>
              <w:ind w:left="20"/>
              <w:jc w:val="both"/>
            </w:pPr>
            <w:r>
              <w:rPr>
                <w:rFonts w:ascii="Times New Roman"/>
                <w:b w:val="false"/>
                <w:i w:val="false"/>
                <w:color w:val="000000"/>
                <w:sz w:val="20"/>
              </w:rPr>
              <w:t>
1.9. Изучение вирулентности возбудителей чумного микроба на модели SPF лабораторных животных.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"Национальный научный центр особо опасных инфекций имени Масгута Айкимбаева"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97"/>
          <w:p>
            <w:pPr>
              <w:spacing w:after="20"/>
              <w:ind w:left="20"/>
              <w:jc w:val="both"/>
            </w:pPr>
            <w:r>
              <w:rPr>
                <w:rFonts w:ascii="Times New Roman"/>
                <w:b w:val="false"/>
                <w:i w:val="false"/>
                <w:color w:val="000000"/>
                <w:sz w:val="20"/>
              </w:rPr>
              <w:t>
070 "Охрана общественного здоровья"</w:t>
            </w:r>
          </w:p>
          <w:bookmarkEnd w:id="97"/>
          <w:p>
            <w:pPr>
              <w:spacing w:after="20"/>
              <w:ind w:left="20"/>
              <w:jc w:val="both"/>
            </w:pPr>
            <w:r>
              <w:rPr>
                <w:rFonts w:ascii="Times New Roman"/>
                <w:b w:val="false"/>
                <w:i w:val="false"/>
                <w:color w:val="000000"/>
                <w:sz w:val="20"/>
              </w:rPr>
              <w:t>
100 "Обеспечение санитарно-эпидемиологического благополучия населения"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201 620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эпизоотологического мониторинга в казахстанской части острова Возрождения и прилегающей к Аральскому морю материковой (прибрежной) территории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98"/>
          <w:p>
            <w:pPr>
              <w:spacing w:after="20"/>
              <w:ind w:left="20"/>
              <w:jc w:val="both"/>
            </w:pPr>
            <w:r>
              <w:rPr>
                <w:rFonts w:ascii="Times New Roman"/>
                <w:b w:val="false"/>
                <w:i w:val="false"/>
                <w:color w:val="000000"/>
                <w:sz w:val="20"/>
              </w:rPr>
              <w:t>
1. Обеспечение эпизоотологического обследования острова Возрождения и прилегающей к Аральскому морю материковой (прибрежной) территории с оценкой состояния уровня, динамики численности носителей и переносчиков, эпидемиологическое наблюдение за постоянным и временным населением, проживающим на данных территориях:</w:t>
            </w:r>
          </w:p>
          <w:bookmarkEnd w:id="98"/>
          <w:p>
            <w:pPr>
              <w:spacing w:after="20"/>
              <w:ind w:left="20"/>
              <w:jc w:val="both"/>
            </w:pPr>
            <w:r>
              <w:rPr>
                <w:rFonts w:ascii="Times New Roman"/>
                <w:b w:val="false"/>
                <w:i w:val="false"/>
                <w:color w:val="000000"/>
                <w:sz w:val="20"/>
              </w:rPr>
              <w:t>
</w:t>
            </w:r>
            <w:r>
              <w:rPr>
                <w:rFonts w:ascii="Times New Roman"/>
                <w:b w:val="false"/>
                <w:i w:val="false"/>
                <w:color w:val="000000"/>
                <w:sz w:val="20"/>
              </w:rPr>
              <w:t>1.1. Лабораторные исследования проб почв, доставленных с казахстанской части острова Возрождения и прилегающей к ней территории, на наличие возбудителя сибирской язвы с использованием бактериологических методов исследования;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1.2. Молекулярно-генетическое исследование (полимеразная цепная реакция) проб почв, доставленных с казахстанской части острова Возрождения и прилегающей к ней территории, на наличие возбудителя сибирской язвы;</w:t>
            </w:r>
          </w:p>
          <w:p>
            <w:pPr>
              <w:spacing w:after="20"/>
              <w:ind w:left="20"/>
              <w:jc w:val="both"/>
            </w:pPr>
            <w:r>
              <w:rPr>
                <w:rFonts w:ascii="Times New Roman"/>
                <w:b w:val="false"/>
                <w:i w:val="false"/>
                <w:color w:val="000000"/>
                <w:sz w:val="20"/>
              </w:rPr>
              <w:t>
</w:t>
            </w:r>
            <w:r>
              <w:rPr>
                <w:rFonts w:ascii="Times New Roman"/>
                <w:b w:val="false"/>
                <w:i w:val="false"/>
                <w:color w:val="000000"/>
                <w:sz w:val="20"/>
              </w:rPr>
              <w:t>1.3. Молекулярно-генетическое исследование (полимеразная цепная реакция) проб полевого материала (грызуны, эктопаразиты), собранного с казахстанской части острова Возрождения и прилегающей к ней территории на особо опасные инфекции;</w:t>
            </w:r>
          </w:p>
          <w:p>
            <w:pPr>
              <w:spacing w:after="20"/>
              <w:ind w:left="20"/>
              <w:jc w:val="both"/>
            </w:pPr>
            <w:r>
              <w:rPr>
                <w:rFonts w:ascii="Times New Roman"/>
                <w:b w:val="false"/>
                <w:i w:val="false"/>
                <w:color w:val="000000"/>
                <w:sz w:val="20"/>
              </w:rPr>
              <w:t>
</w:t>
            </w:r>
            <w:r>
              <w:rPr>
                <w:rFonts w:ascii="Times New Roman"/>
                <w:b w:val="false"/>
                <w:i w:val="false"/>
                <w:color w:val="000000"/>
                <w:sz w:val="20"/>
              </w:rPr>
              <w:t>1.4. Лабораторные исследования подозрительных культур (идентификация), выделенных с казахстанской части острова Возрождения и прилегающей к Аральскому морю материковой (прибрежной) территории на особо опасные инфекции;</w:t>
            </w:r>
          </w:p>
          <w:p>
            <w:pPr>
              <w:spacing w:after="20"/>
              <w:ind w:left="20"/>
              <w:jc w:val="both"/>
            </w:pPr>
            <w:r>
              <w:rPr>
                <w:rFonts w:ascii="Times New Roman"/>
                <w:b w:val="false"/>
                <w:i w:val="false"/>
                <w:color w:val="000000"/>
                <w:sz w:val="20"/>
              </w:rPr>
              <w:t>
1.5. Разработка предложений по обеспечению санитарно-эпидемиологического благополучия на казахстанской части острова Возрождения по результатам проведенного мониторинга и исследований.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"Национальный научный центр особо опасных инфекций имени Масгута Айкимбаева"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99"/>
          <w:p>
            <w:pPr>
              <w:spacing w:after="20"/>
              <w:ind w:left="20"/>
              <w:jc w:val="both"/>
            </w:pPr>
            <w:r>
              <w:rPr>
                <w:rFonts w:ascii="Times New Roman"/>
                <w:b w:val="false"/>
                <w:i w:val="false"/>
                <w:color w:val="000000"/>
                <w:sz w:val="20"/>
              </w:rPr>
              <w:t>
070 "Охрана общественного здоровья"</w:t>
            </w:r>
          </w:p>
          <w:bookmarkEnd w:id="99"/>
          <w:p>
            <w:pPr>
              <w:spacing w:after="20"/>
              <w:ind w:left="20"/>
              <w:jc w:val="both"/>
            </w:pPr>
            <w:r>
              <w:rPr>
                <w:rFonts w:ascii="Times New Roman"/>
                <w:b w:val="false"/>
                <w:i w:val="false"/>
                <w:color w:val="000000"/>
                <w:sz w:val="20"/>
              </w:rPr>
              <w:t>
100 "Обеспечение санитарно-эпидемиологического благополучия населения"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Пропаганда здорового образа жизни в области здравоохранения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приоритетов, концептуальных идей, методологическое сопровождение и мониторинг мероприятий по пропаганде здорового образа жизни, профилактике социально значимых заболеваний, разработка и внедрение программ "Здоровая осанка", "Здоровое зрение" для детей дошкольного и школьного возраста, проведение информационно–разъяснительной работы среди населения Республики Казахстан по профилактике: травматизма, потребления табака, алкоголя, психоактивных веществ, физической активности, правильного питания (изготовление инфографик, видеороликов и т.д.), реализация национальных программ по пропаганде здорового образа жизни в масштабах страны, мероприятия по расширению доступа населения к информации о репродуктивном здоровье, мониторинг и оценка реализации проектов Всемирной организации здравоохранения "Здоровые города и регионы", "Школы, способствующие укреплению здоровья", "Здоровые университеты", "Здоровые рабочие места", мониторинг и оценка деятельности молодежных центров здоровья, анализ реализации национальной скрининговой программы, анализ деятельности школ здоровья и антитабачных центров, организация обучающих семинаров по вопросам общественного здоровья, здравоохранения и формирования здорового образа жизни, реализация комплекса мер по сокращению потребления табачных изделий и алкоголя (внедрение 100% бездымной среды, контроль за рекламой и запретом курения в общественных местах), анализ информации о проведенных информационно-коммуникационных мероприятиях среди населения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100"/>
          <w:p>
            <w:pPr>
              <w:spacing w:after="20"/>
              <w:ind w:left="20"/>
              <w:jc w:val="both"/>
            </w:pPr>
            <w:r>
              <w:rPr>
                <w:rFonts w:ascii="Times New Roman"/>
                <w:b w:val="false"/>
                <w:i w:val="false"/>
                <w:color w:val="000000"/>
                <w:sz w:val="20"/>
              </w:rPr>
              <w:t>
РГП на ПХВ "Национальный центр общественного</w:t>
            </w:r>
          </w:p>
          <w:bookmarkEnd w:id="100"/>
          <w:p>
            <w:pPr>
              <w:spacing w:after="20"/>
              <w:ind w:left="20"/>
              <w:jc w:val="both"/>
            </w:pPr>
            <w:r>
              <w:rPr>
                <w:rFonts w:ascii="Times New Roman"/>
                <w:b w:val="false"/>
                <w:i w:val="false"/>
                <w:color w:val="000000"/>
                <w:sz w:val="20"/>
              </w:rPr>
              <w:t>
здравоохранения"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101"/>
          <w:p>
            <w:pPr>
              <w:spacing w:after="20"/>
              <w:ind w:left="20"/>
              <w:jc w:val="both"/>
            </w:pPr>
            <w:r>
              <w:rPr>
                <w:rFonts w:ascii="Times New Roman"/>
                <w:b w:val="false"/>
                <w:i w:val="false"/>
                <w:color w:val="000000"/>
                <w:sz w:val="20"/>
              </w:rPr>
              <w:t>
070 "Охрана общественного здоровья"</w:t>
            </w:r>
          </w:p>
          <w:bookmarkEnd w:id="101"/>
          <w:p>
            <w:pPr>
              <w:spacing w:after="20"/>
              <w:ind w:left="20"/>
              <w:jc w:val="both"/>
            </w:pPr>
            <w:r>
              <w:rPr>
                <w:rFonts w:ascii="Times New Roman"/>
                <w:b w:val="false"/>
                <w:i w:val="false"/>
                <w:color w:val="000000"/>
                <w:sz w:val="20"/>
              </w:rPr>
              <w:t>
104 "Пропаганда здорового образа жизни"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по профилактике и борьбе со СПИД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Эпидемиологический мониторинг за ситуацией по ВИЧ-инфекции, клинический мониторинг за диспансерным наблюдением, лечением и его эффективностью у лиц, живущих с ВИЧ-инфекцией, мониторинг профилактических мероприятий среди населения и ключевых групп, организационно-методическое сопровождение эпидемиологических, профилактических и клинических мероприятий по ВИЧ-инфекции в Республике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"Казахский научный центр дерматологии и инфекционных заболеваний"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 "Охрана общественного здоровья" 105 "Реализация мероприятий по профилактике и борьбе со СПИД"</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182 883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биологической безопасности в области здравоохранения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102"/>
          <w:p>
            <w:pPr>
              <w:spacing w:after="20"/>
              <w:ind w:left="20"/>
              <w:jc w:val="both"/>
            </w:pPr>
            <w:r>
              <w:rPr>
                <w:rFonts w:ascii="Times New Roman"/>
                <w:b w:val="false"/>
                <w:i w:val="false"/>
                <w:color w:val="000000"/>
                <w:sz w:val="20"/>
              </w:rPr>
              <w:t>
Разработка научно обоснованной методики оценки биорисков в части влияния сибиреязвенных захоронений (почвенных очагов и скотомогильников) на здоровье населения (животных) с целью определения индикаторов для обоснования изменения (уменьшения) размеров санитарно-защитных зон к данным объектам в исключительных случаях. Использование технологий геномного редактирования: опыт применения в странах дальнего и ближнего зарубежья, нормативное правовое регулирование, перспективы развития и риски применения технологий геномного редактирования в стране.</w:t>
            </w:r>
          </w:p>
          <w:bookmarkEnd w:id="102"/>
          <w:p>
            <w:pPr>
              <w:spacing w:after="20"/>
              <w:ind w:left="20"/>
              <w:jc w:val="both"/>
            </w:pPr>
            <w:r>
              <w:rPr>
                <w:rFonts w:ascii="Times New Roman"/>
                <w:b w:val="false"/>
                <w:i w:val="false"/>
                <w:color w:val="000000"/>
                <w:sz w:val="20"/>
              </w:rPr>
              <w:t>
</w:t>
            </w:r>
            <w:r>
              <w:rPr>
                <w:rFonts w:ascii="Times New Roman"/>
                <w:b w:val="false"/>
                <w:i w:val="false"/>
                <w:color w:val="000000"/>
                <w:sz w:val="20"/>
              </w:rPr>
              <w:t>Разработка проекта методики проведения противоклещевых мероприятий в природных очагах конго-крымской геморрологической лихорадки и туляремии. Разработка проекта методики проведения дезинсекционных и (или) дератизационных мероприятий в очагах особо опасных инфекций (конго-крымская геморрологическая лихорадка, туляремия).</w:t>
            </w:r>
          </w:p>
          <w:p>
            <w:pPr>
              <w:spacing w:after="20"/>
              <w:ind w:left="20"/>
              <w:jc w:val="both"/>
            </w:pPr>
            <w:r>
              <w:rPr>
                <w:rFonts w:ascii="Times New Roman"/>
                <w:b w:val="false"/>
                <w:i w:val="false"/>
                <w:color w:val="000000"/>
                <w:sz w:val="20"/>
              </w:rPr>
              <w:t>
</w:t>
            </w:r>
            <w:r>
              <w:rPr>
                <w:rFonts w:ascii="Times New Roman"/>
                <w:b w:val="false"/>
                <w:i w:val="false"/>
                <w:color w:val="000000"/>
                <w:sz w:val="20"/>
              </w:rPr>
              <w:t>Разработка методики создания системы реагирования и прогнозирования по вновь возникающим инфекциям.</w:t>
            </w:r>
          </w:p>
          <w:p>
            <w:pPr>
              <w:spacing w:after="20"/>
              <w:ind w:left="20"/>
              <w:jc w:val="both"/>
            </w:pPr>
            <w:r>
              <w:rPr>
                <w:rFonts w:ascii="Times New Roman"/>
                <w:b w:val="false"/>
                <w:i w:val="false"/>
                <w:color w:val="000000"/>
                <w:sz w:val="20"/>
              </w:rPr>
              <w:t>
Разработка рекомендаций по внесению изменений в действующие нормативные правовые акты и национальные стандарты в области биологической безопасности.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"Национальный холдинг "QazBioPharm"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103"/>
          <w:p>
            <w:pPr>
              <w:spacing w:after="20"/>
              <w:ind w:left="20"/>
              <w:jc w:val="both"/>
            </w:pPr>
            <w:r>
              <w:rPr>
                <w:rFonts w:ascii="Times New Roman"/>
                <w:b w:val="false"/>
                <w:i w:val="false"/>
                <w:color w:val="000000"/>
                <w:sz w:val="20"/>
              </w:rPr>
              <w:t>
070 "Охрана общественного здоровья"</w:t>
            </w:r>
          </w:p>
          <w:bookmarkEnd w:id="103"/>
          <w:p>
            <w:pPr>
              <w:spacing w:after="20"/>
              <w:ind w:left="20"/>
              <w:jc w:val="both"/>
            </w:pPr>
            <w:r>
              <w:rPr>
                <w:rFonts w:ascii="Times New Roman"/>
                <w:b w:val="false"/>
                <w:i w:val="false"/>
                <w:color w:val="000000"/>
                <w:sz w:val="20"/>
              </w:rPr>
              <w:t>
114 "Услуги по разработке, апробации и внедрению новых биологических и фармацевтических препаратов на базе АО "Национальный холдинг "QazBioPharm"</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1 045 412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Современный Казахстан и наследие Абая Кунанбайулы в аспекте общественно-гуманитарных наук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социологических и аналитических исследований по значимости наследия Абая на пути формирования интеллектуальной и конкурентоспособной нации.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науки и высшего образования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 "Евразийский национальный университет имени Л.Н.Гумилева"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"Формирование и реализация государственной политики в области науки и высшего образования" 103 "Проведение социологических, аналитических исследований и оказание консалтинговых услуг"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209 382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Социологическое сопровождение общественно-политических процессов в контексте политической модернизации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Выявление поведенческих паттернов казахстанцев и уровня общественного восприятия к процессу политической модернизации, проводимой в рамках новых реформ Главы государства, с использованием научных подходов, количественных и качественных методов социологических исследований.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науки и высшего образования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"Институт Евразийской интеграции"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"Формирование и реализация государственной политики в области науки и высшего образования" 103 "Проведение социологических, аналитических исследований и оказание консалтинговых услуг"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Экспертно-аналитическое обеспечение функционирования общественных институтов, диалоговых площадок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Экспертно-аналитическое обеспечение функционирования общественных институтов и диалоговых площадок в рамках проведения научных исследований по вопросам реализации нового политического курса Токаева К.К.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науки и высшего образования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"Институт Евразийской интеграции"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"Формирование и реализация государственной политики в области науки и высшего образования" 103 "Проведение социологических, аналитических исследований и оказание консалтинговых услуг"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реестра образовательных программ высшего и послевузовского образования (экспертиза образовательных программ)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реестра образовательных программ высшего и послевузовского образования (экспертиза образовательных программ).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науки и высшего образования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"Национальный центр развития высшего образования"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104"/>
          <w:p>
            <w:pPr>
              <w:spacing w:after="20"/>
              <w:ind w:left="20"/>
              <w:jc w:val="both"/>
            </w:pPr>
            <w:r>
              <w:rPr>
                <w:rFonts w:ascii="Times New Roman"/>
                <w:b w:val="false"/>
                <w:i w:val="false"/>
                <w:color w:val="000000"/>
                <w:sz w:val="20"/>
              </w:rPr>
              <w:t>
204 "Обеспечение кадрами с высшим и послевузовским образованием"</w:t>
            </w:r>
          </w:p>
          <w:bookmarkEnd w:id="104"/>
          <w:p>
            <w:pPr>
              <w:spacing w:after="20"/>
              <w:ind w:left="20"/>
              <w:jc w:val="both"/>
            </w:pPr>
            <w:r>
              <w:rPr>
                <w:rFonts w:ascii="Times New Roman"/>
                <w:b w:val="false"/>
                <w:i w:val="false"/>
                <w:color w:val="000000"/>
                <w:sz w:val="20"/>
              </w:rPr>
              <w:t>
103 "Методологическое обеспечение в сфере высшего и послевузовского образования"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91 499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аналитического отчета и разработка методических рекомендаций, проведение мониторинга в контексте Болонского процесса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аналитического отчета и разработка методических рекомендаций, проведения мониторинга в контексте Болонского процесса.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науки и высшего образования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"Национальный центр развития высшего образования"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"Обеспечение кадрами с высшим и послевузовским образованием" 103 "Методологическое обеспечение в сфере высшего и послевузовского образования"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развитию высшего и послевузовского образования (программы опережающей подготовки кадров "Мамандығым - болашағым")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развитию высшего и послевузовского образования (программы опережающей подготовки кадров "Мамандығым - болашағым").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науки и высшего образования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"Национальный центр развития высшего образования"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"Обеспечение кадрами с высшим и послевузовским образованием" 108 "Услуги по развитию высшего и послевузовского образования"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200 692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разработке и формированию базы тестовых заданий для единого национального тестирования, единого национального тестирования технического, профессионального и послесреднего образования, комплексного тестирования в магистратуру, а также обеспечение и сопровождение мероприятий, связанных с проведением единого национального тестирования (в том числе организация деятельности Национального центра тестирования)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Организационные мероприятия, связанные с проведением единого национального тестирования и формированием базы тестовых заданий: - осуществление работы по разработке, экспертизе, корректировке и апробации тестовых заданий единого национального тестирования выпускников организаций среднего образования текущего года, прошлых лет, выпускников технического и профессионального или послесреднего образования, выпускников организаций среднего образования, обучавшихся по линии международного обмена школьниками за рубежом, а также лиц казахской национальности, не являющихся гражданами Республики Казахстан, окончивших учебные заведения за рубежом; - осуществление работы по разработке, экспертизе, апробации и корректировке тестовых заданий единого национального тестирования выпускников технического и профессионального или послесреднего образования, поступающих по образовательным программам высшего образования, предусматривающим сокращенные сроки обучения; - организация и проведение единого национального тестирования. 2. Осуществление работы по разработке, экспертизе, апробации и корректировке тестовых заданий комплексного тестирования. Комплексное тестирование по группам образовательных программ состоит из тестов по иностранному языку, профилю группы образовательных программ, на определение готовности к обучению.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науки и высшего образования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"Национальный центр тестирования"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"Обеспечение кадрами с высшим и послевузовским образованием" 109 "Проведение внешней оценки качества образования"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2 631 368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научно-познавательному, библиотечно-информационному обеспечению, популяризации казахстанской науки, обеспечению функционирования научно-исследовательских институтов и учреждений, музея, научной библиотеки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производственно-хозяйственной деятельности в области науки и образования. Популяризация казахстанской науки путем организации и проведения научно-образовательной и культурно-просветительской работы. Научно-фондовая работа в музеях. Осуществление научной обработки музейных фондов, раскрытие его с помощью справочно-поискового аппарата в традиционном и электронном видах и организация доступа к нему. Библиотечное, справочно-библиографическое и информационное обслуживание пользователей, оказание информационных и методических услуг для ученых, научно-исследовательских учреждений. Библиотечное, справочно-библиографическое и информационное обслуживание пользователей, совершенствование работы филиалов, формирование площадки для доступа массового читателя и исследователей к исторически значимым и редким архивным и библиотечным материалам. Пропаганда достижений казахстанской науки, организация и проведение мероприятий. Международное сотрудничество с библиотеками и музеями ближнего и дальнего зарубежья, участие в международных программах и проектах в области библиотечной и музейной деятельности.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науки и высшего образования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"Ғылым ордасы"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105"/>
          <w:p>
            <w:pPr>
              <w:spacing w:after="20"/>
              <w:ind w:left="20"/>
              <w:jc w:val="both"/>
            </w:pPr>
            <w:r>
              <w:rPr>
                <w:rFonts w:ascii="Times New Roman"/>
                <w:b w:val="false"/>
                <w:i w:val="false"/>
                <w:color w:val="000000"/>
                <w:sz w:val="20"/>
              </w:rPr>
              <w:t>
219 "Обеспечение доступа к научно-историческим ценностям, научно-технической и научно-педагогической информации"</w:t>
            </w:r>
          </w:p>
          <w:bookmarkEnd w:id="105"/>
          <w:p>
            <w:pPr>
              <w:spacing w:after="20"/>
              <w:ind w:left="20"/>
              <w:jc w:val="both"/>
            </w:pPr>
            <w:r>
              <w:rPr>
                <w:rFonts w:ascii="Times New Roman"/>
                <w:b w:val="false"/>
                <w:i w:val="false"/>
                <w:color w:val="000000"/>
                <w:sz w:val="20"/>
              </w:rPr>
              <w:t>
101 "Обеспечение доступности научной, научно-технической и научно-педагогической информации"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648 325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услуг в сфере развития государственного языка и других языков народа Казахстана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мероприятий по реализации Государственной языковой политики в Республике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науки и высшего образования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 "Национальный научно-практический центр "Тіл-Қазына" имени Шайсултана Шаяхметова"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"Развитие государственного языка и других языков народа Казахстана" подпрограмма 100 "Обеспечение развития государственного языка и других языков народа Казахстана"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1 093 186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уровня знания казахского языка граждан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мероприятий по реализации Государственной языковой политики в Республике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науки и высшего образования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"Национальный центр тестирования"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"Развитие государственного языка и других языков народа Казахстана" 101 "Оценка уровня знания казахского языка граждан Республики Казахстан"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государственных услуг по организации строительства, реконструкции автомобильных дорог общего пользования международного и республиканского значения, в том числе переданных в доверительное управление, в рамках выполнения государственного задания либо за счет привлеченных инвестиций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автомобильных дорог на республиканском уровне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транспорта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"Национальная компания "ҚазАвтоЖол"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106"/>
          <w:p>
            <w:pPr>
              <w:spacing w:after="20"/>
              <w:ind w:left="20"/>
              <w:jc w:val="both"/>
            </w:pPr>
            <w:r>
              <w:rPr>
                <w:rFonts w:ascii="Times New Roman"/>
                <w:b w:val="false"/>
                <w:i w:val="false"/>
                <w:color w:val="000000"/>
                <w:sz w:val="20"/>
              </w:rPr>
              <w:t>
003 "Развитие автомобильных дорог на республиканском уровне"</w:t>
            </w:r>
          </w:p>
          <w:bookmarkEnd w:id="106"/>
          <w:p>
            <w:pPr>
              <w:spacing w:after="20"/>
              <w:ind w:left="20"/>
              <w:jc w:val="both"/>
            </w:pPr>
            <w:r>
              <w:rPr>
                <w:rFonts w:ascii="Times New Roman"/>
                <w:b w:val="false"/>
                <w:i w:val="false"/>
                <w:color w:val="000000"/>
                <w:sz w:val="20"/>
              </w:rPr>
              <w:t>
032 "За счет целевого трансферта из Национального фонда Республики Казахстан"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70 864 536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государственных услуг по организации выполнения ремонта и содержания автомобильных дорог республиканского значения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капитального, среднего и текущего ремонта, содержания автомобильных дорог республиканского значения.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транспорта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"Национальная компания "ҚазАвтоЖол"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 "Ремонт и организация содержания, направленная на улучшение качества автомобильных дорог общего пользования" 108 "Капитальный, средний и текущий ремонт, содержание, озеленение, диагностика и инструментальное обследование автомобильных дорог республиканского значения за счет республиканского бюджета"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122 692 160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государственных услуг по организации выполнения ремонта и содержания автомобильных дорогах республиканского значения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капитального, среднего и текущего ремонта, содержания автомобильных дорог республиканского значения.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транспорта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"Казахстанский дорожный научно-исследовательский институт"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 "Ремонт и организация содержания, направленная на улучшение качества автомобильных дорог общего пользования" 108 "Капитальный, средний и текущий ремонт, содержание, озеленение, диагностика и инструментальное обследование автомобильных дорог республиканского значения за счет республиканского бюджета"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1 262 292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безопасности судоходства на внутренних водных путях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безопасности судоходства в акватории порта Баутино, гарантированных габаритов судового хода на судоходных участках внутренних водных путей Иртышского и Урало-Каспийского бассейнов, реки Или, Капчагайского водохранилища и озера Балхаш посредством реализации мероприятий по выставлению (снятию) и содержанию знаков навигационного оборудования, дноуглублению, выправлению, дноочищению, русловым проектным изысканиям, изготовлению и ремонту знаков навигационного инвентаря и оборудования, содержанию и ремонту системы управления движением судов, судоходных шлюзов и судов технического флота, обновлению и модернизации судов технического флота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транспорта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"Қазақстан су жолдары"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107"/>
          <w:p>
            <w:pPr>
              <w:spacing w:after="20"/>
              <w:ind w:left="20"/>
              <w:jc w:val="both"/>
            </w:pPr>
            <w:r>
              <w:rPr>
                <w:rFonts w:ascii="Times New Roman"/>
                <w:b w:val="false"/>
                <w:i w:val="false"/>
                <w:color w:val="000000"/>
                <w:sz w:val="20"/>
              </w:rPr>
              <w:t>
092 "Развитие, содержание водного транспорта и водной инфраструктуры"</w:t>
            </w:r>
          </w:p>
          <w:bookmarkEnd w:id="107"/>
          <w:p>
            <w:pPr>
              <w:spacing w:after="20"/>
              <w:ind w:left="20"/>
              <w:jc w:val="both"/>
            </w:pPr>
            <w:r>
              <w:rPr>
                <w:rFonts w:ascii="Times New Roman"/>
                <w:b w:val="false"/>
                <w:i w:val="false"/>
                <w:color w:val="000000"/>
                <w:sz w:val="20"/>
              </w:rPr>
              <w:t>
100 "Обеспечение водных путей в судоходном состоянии и содержание шлюзов"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26 740 474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государственных услуг по организации строительства, реконструкции автомобильных дорог общего пользования международного и республиканского значения, автомобильных пунктов пропуска через государственную границу, пограничных отделов (отделений), в том числе переданных в доверительное управление, в рамках выполнения государственного задания либо за счет привлеченных инвестиций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целях кардинальной поэтапной модернизации инфраструктурных объектов на всей протяженности границы, особенно в труднодоступных и малонаселенных отрезках, требующих повышенного внимания и создания надлежащих условий для личного состава пограничной службы.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транспорта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"Национальная компания "ҚазАвтоЖол"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"Проектирование и строительство пограничных отделений" 030 "За счет средств республиканского бюджета"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государственных услуг по организации строительства, реконструкции автомобильных дорог общего пользования международного и республиканского значения, автомобильных пунктов пропуска через государственную границу, пограничных отделов (отделений), в том числе переданных в доверительное управление, в рамках выполнения государственного задания либо за счет привлеченных инвестиций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целях увеличения объема транзитных перевозок грузов автомобильным транспортом планируется модернизация пунктов пропуска.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транспорта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"Национальная компания "ҚазАвтоЖол"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108"/>
          <w:p>
            <w:pPr>
              <w:spacing w:after="20"/>
              <w:ind w:left="20"/>
              <w:jc w:val="both"/>
            </w:pPr>
            <w:r>
              <w:rPr>
                <w:rFonts w:ascii="Times New Roman"/>
                <w:b w:val="false"/>
                <w:i w:val="false"/>
                <w:color w:val="000000"/>
                <w:sz w:val="20"/>
              </w:rPr>
              <w:t>
240 "Строительство и реконструкция пунктов пропуска через Государственную границу Республики Казахстан"</w:t>
            </w:r>
          </w:p>
          <w:bookmarkEnd w:id="108"/>
          <w:p>
            <w:pPr>
              <w:spacing w:after="20"/>
              <w:ind w:left="20"/>
              <w:jc w:val="both"/>
            </w:pPr>
            <w:r>
              <w:rPr>
                <w:rFonts w:ascii="Times New Roman"/>
                <w:b w:val="false"/>
                <w:i w:val="false"/>
                <w:color w:val="000000"/>
                <w:sz w:val="20"/>
              </w:rPr>
              <w:t>
032 "За счет целевого трансферта из Национального фонда Республики Казахстан"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15 339 711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реализация государственной системы межотраслевой научно-технической информации в Республике Казахстан на основе специальных материалов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работ по обеспечению субъектов индустриально-инновационного развития Республики Казахстан межотраслевой информацией о зарубежных достижениях науки и техники, передовых технологиях и производствах на основе специальных материалов.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промышленности и строительства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"Национальный центр технологического прогнозирования"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 "Содействие развитию отраслей промышленности" 102 "Исследования в области индустриального развития Республики Казахстан"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229 534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Совершенствование нормативно-технических документов и сметно-нормативной базы в сфере архитектурной, градостроительной и строительной деятельности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(переработка) нормативно-технических документов и сметно-нормативных документов строительной отрасли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промышленности и строительства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"Казахский научно-исследовательский и проектный институт строительства и архитектуры"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"Реализация мероприятий по совершенствованию архитектурной, градостроительной и строительной деятельности" 100 "Совершенствование нормативно-технических документов в сфере архитектурной, градостроительной и строительной деятельности"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1 311 772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 (актуализация) межрегиональной схемы территориального развития Актюбинской агломерации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 (актуализация) межрегиональной схемы территориального развития Актюбинской агломерации.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промышленности и строительства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"Республиканский центр государственного градостроительного планирования и кадастра"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"Реализация мероприятий по совершенствованию архитектурной, градостроительной и строительной деятельности" 100 "Совершенствование нормативно-технических документов в сфере архитектурной, градостроительной и строительной деятельности"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207 588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Актуализация Генеральной схемы организации территории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 (актуализация) Генеральной схемы организации территории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промышленности и строительства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"Республиканский центр государственного градостроительного планирования и кадастра"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109"/>
          <w:p>
            <w:pPr>
              <w:spacing w:after="20"/>
              <w:ind w:left="20"/>
              <w:jc w:val="both"/>
            </w:pPr>
            <w:r>
              <w:rPr>
                <w:rFonts w:ascii="Times New Roman"/>
                <w:b w:val="false"/>
                <w:i w:val="false"/>
                <w:color w:val="000000"/>
                <w:sz w:val="20"/>
              </w:rPr>
              <w:t>
225 "Реализация мероприятий по совершенствованию архитектурной, градостроительной и строительной деятельности"</w:t>
            </w:r>
          </w:p>
          <w:bookmarkEnd w:id="109"/>
          <w:p>
            <w:pPr>
              <w:spacing w:after="20"/>
              <w:ind w:left="20"/>
              <w:jc w:val="both"/>
            </w:pPr>
            <w:r>
              <w:rPr>
                <w:rFonts w:ascii="Times New Roman"/>
                <w:b w:val="false"/>
                <w:i w:val="false"/>
                <w:color w:val="000000"/>
                <w:sz w:val="20"/>
              </w:rPr>
              <w:t>
100 "Совершенствование нормативно-технических документов в сфере архитектурной, градостроительной и строительной деятельности"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308 543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функционирования ядерных, радиационных и электрофизических установок РГП "Национальный ядерный центр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 услуг по техническому обслуживанию систем и оборудования, планово-профилактическим ремонтам, контролю состояния технологических систем и элементов ядерных, радиационных и электрофизических установок. Содержание, текущий ремонт зданий и сооружений, оплата труда технического персонала и налогов.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энергетики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"Национальный ядерный центр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 "Развитие атомных и энергетических проектов" 101 "Обеспечение радиационной безопасности на территории Республики Казахстан"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719 764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функционирования ядерных, радиационных и электрофизических установок РГП "Институт ядерной физики"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 услуг по обеспечению безопасного функционирования базовых экспериментальных установок для успешного выполнения научно-технических программ и международных проектов (содержание зданий, сооружений, транспорта, оплата труда персонала, приобретение материалов, ремонт оборудования, оплата коммунальных услуг, налогов).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энергетики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"Институт ядерной физики"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 "Развитие атомных и энергетических проектов" 101 "Обеспечение радиационной безопасности на территории Республики Казахстан"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891 207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функционирования геофизических установок РГП "Национальный ядерный центр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 услуг по бесперебойному функционированию геофизических установок для успешного выполнения научно-технических программ, международных проектов (техническое обслуживание, планово-предупредительный ремонт оборудования и инженерных систем, транспорта, содержание и обслуживание зданий, помещений, контроль и выявление неисправностей, оплата труда персонала, налогов, оформление разрешений и других документов, приобретение материалов).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энергетики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"Национальный ядерный центр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 "Развитие атомных и энергетических проектов" 101 "Обеспечение радиационной безопасности на территории Республики Казахстан"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318 228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Комплексное экологическое обследование территорий, отнесенных к зоне чрезвычайного радиационного риска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комплексных экологических исследований и получение новых научно обоснованных данных о радиационном состоянии почвенно-растительного покрова, водной и воздушной среды, фауны на территориях, отнесенных к зонам чрезвычайного радиационного риска.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энергетики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"Национальный ядерный центр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 "Развитие атомных и энергетических проектов" 101 "Обеспечение радиационной безопасности на территории Республики Казахстан"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121 850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состояния окружающей среды на радиационно опасных территориях Семипалатинского испытательного полигона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Комплексная система сбора, накопления, хранения, обработки данных о радиационном состоянии окружающей среды для решения задач охраны и радиационной безопасности окружающей среды и рационального недропользования.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энергетики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"Национальный ядерный центр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 "Развитие атомных и энергетических проектов" 101 "Обеспечение радиационной безопасности на территории Республики Казахстан"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казахстанской системы ядерного мониторинга в поддержку международных договоров и соглашений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 услуг, включающий обеспечение непрерывного функционирования сейсмических, инфразвуковой и магнитной стационарных станций, Центра данных и системы коммуникаций в поддержку мониторинга ядерных испытаний и землетрясений (калибровка сейсмических станций в соответствии с требованиями и графиками, контроль эксплуатационных параметров регистрирующего и передающего оборудования, обслуживание и устранение неисправностей регистрирующего и передающего оборудования, сбор данных на станциях, передача их в Центр данных, оценка объемов и качества данных, поступающих с обслуживаемой сети, обработка данных мониторинга, выпуск информационных продуктов, пополнение баз данных, обмен данными с международными и другими национальными центрами данных).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энергетики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"Национальный ядерный центр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110"/>
          <w:p>
            <w:pPr>
              <w:spacing w:after="20"/>
              <w:ind w:left="20"/>
              <w:jc w:val="both"/>
            </w:pPr>
            <w:r>
              <w:rPr>
                <w:rFonts w:ascii="Times New Roman"/>
                <w:b w:val="false"/>
                <w:i w:val="false"/>
                <w:color w:val="000000"/>
                <w:sz w:val="20"/>
              </w:rPr>
              <w:t>
036 "Развитие атомных и энергетических проектов"</w:t>
            </w:r>
          </w:p>
          <w:bookmarkEnd w:id="110"/>
          <w:p>
            <w:pPr>
              <w:spacing w:after="20"/>
              <w:ind w:left="20"/>
              <w:jc w:val="both"/>
            </w:pPr>
            <w:r>
              <w:rPr>
                <w:rFonts w:ascii="Times New Roman"/>
                <w:b w:val="false"/>
                <w:i w:val="false"/>
                <w:color w:val="000000"/>
                <w:sz w:val="20"/>
              </w:rPr>
              <w:t>
102 "Мониторинг ядерных испытаний"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100 678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области поддержки казахстанских кадров и производителей в отношении углеводородов и урана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выполнения недропользователями обязательств по закупкам товаров, работ и услуг у казахстанских производителей, привлечению и обучению казахстанских кадров, научно-исследовательских, научно-технических и (или) опытно-конструкторских работ, а также приобретению недропользователями и их подрядчиками товаров, работ и услуг.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энергетики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"Ситуационно-аналитический центр топливно-энергетического комплекса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 "Развитие нефтегазохимической промышленности и местного содержания в контрактах на недропользование" 102 "Мониторинг выполнения недропользователями обязательств по закупкам товаров, работ и услуг у казахстанских производителей, привлечению и обучению казахстанских кадров, а также приобретению недропользователями и их подрядчиками товаров, работ и услуг"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133 501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Аналитическое сопровождение оценки эффективности деятельности центральных государственных и местных исполнительных органов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эффективности деятельности центральных государственных и местных исполнительных органов.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Высшая аудиторская палата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"Центр исследований, анализа и оценки эффективности"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"Совершенствование системы государственного аудита и финансового контроля" 102 "Оказание аналитических и консалтинговых услуг в сфере экономики, государственного управления и регионального развития"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362 115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Консультационные услуги по оценке деятельности, включающие в себя экспертно-аналитическое и методологическое сопровождение оценки эффективности деятельности местных исполнительных органов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деятельности, включающая в себя экспертно-аналитическое и методологическое сопровождение оценки эффективности деятельности местных исполнительных органов.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Высшая аудиторская палата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"Центр исследований, анализа и оценки эффективности"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"Совершенствование системы государственного аудита и финансового контроля" 102 "Оказание аналитических и консалтинговых услуг в сфере экономики, государственного управления и регионального развития"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рейтинга регионов и городов по легкости ведения бизнеса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 регионов и городов по легкости ведения бизнеса.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Высшая аудиторская палата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"Центр исследований, анализа и оценки эффективности"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111"/>
          <w:p>
            <w:pPr>
              <w:spacing w:after="20"/>
              <w:ind w:left="20"/>
              <w:jc w:val="both"/>
            </w:pPr>
            <w:r>
              <w:rPr>
                <w:rFonts w:ascii="Times New Roman"/>
                <w:b w:val="false"/>
                <w:i w:val="false"/>
                <w:color w:val="000000"/>
                <w:sz w:val="20"/>
              </w:rPr>
              <w:t>
007 "Совершенствование системы государственного аудита и финансового контроля"</w:t>
            </w:r>
          </w:p>
          <w:bookmarkEnd w:id="111"/>
          <w:p>
            <w:pPr>
              <w:spacing w:after="20"/>
              <w:ind w:left="20"/>
              <w:jc w:val="both"/>
            </w:pPr>
            <w:r>
              <w:rPr>
                <w:rFonts w:ascii="Times New Roman"/>
                <w:b w:val="false"/>
                <w:i w:val="false"/>
                <w:color w:val="000000"/>
                <w:sz w:val="20"/>
              </w:rPr>
              <w:t>
102 "Оказание аналитических и консалтинговых услуг в сфере экономики, государственного управления и регионального развития"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постановлением Правительства РК от 30.03.2024 </w:t>
            </w:r>
            <w:r>
              <w:rPr>
                <w:rFonts w:ascii="Times New Roman"/>
                <w:b w:val="false"/>
                <w:i w:val="false"/>
                <w:color w:val="ff0000"/>
                <w:sz w:val="20"/>
              </w:rPr>
              <w:t>№ 244</w:t>
            </w:r>
            <w:r>
              <w:rPr>
                <w:rFonts w:ascii="Times New Roman"/>
                <w:b w:val="false"/>
                <w:i w:val="false"/>
                <w:color w:val="ff0000"/>
                <w:sz w:val="20"/>
              </w:rPr>
              <w:t xml:space="preserve"> (вводится в действие с 01.01.2024).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социологических, аналитических исследований "Модернизация общественного сознания"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Ежеквартальные опросы по ключевым индикаторам общественно-политической ситуации в Казахстане. Проведение оперативных телефонных опросов по ключевым информационным темам.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информации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 "Казахстанский институт общественного развития"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"Формирование государственной политики в сфере культуры и информации" 103 "Проведение социологических, аналитических исследований и оказание консалтинговых услуг"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прикладных этнополитических исследований и мероприятий в сфере межэтнических отношений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Проведение социологического исследования межэтнической ситуации в стране. 2. Осуществление мониторинговых выездов. 3. Разработка методических пособий (методические пособия по вопросам государственной политики в сфере межэтнических отношений). 4. Организация экспертной работы Научно-экспертного совета при Ассамблее народа Казахстана. 5. Выпуск информационно-аналитического издания в сфере межэтнических отношений, этносов с результатами исследований и публикаций членов Научно-экспертного совета при Ассамблее народа Казахстана, научно-экспертных групп регионов и Ассоциации кафедр Ассамблеи народа Казахстана. 6. Проведение ежегодно под эгидой Ассамблеи народа Казахстана общереспубликанской научно-практической конференции по вопросам межэтнических отношений и укрепления единства нации с привлечением ведущих отечественных и международных экспертов. 7. Проведение исследования "Определение формулы идентичности". 8. Содержание Центра этномедиации.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информации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"Институт прикладных этнополитических исследований"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"Реализация государственной политики в сфере общественного согласия" 100 "Реализация государственной политики по укреплению межэтнического согласия"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428 319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продвижению Казахстана как одного из международных центров по обеспечению межконфессионального и межцивилизационного диалога в сфере религиозной деятельности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112"/>
          <w:p>
            <w:pPr>
              <w:spacing w:after="20"/>
              <w:ind w:left="20"/>
              <w:jc w:val="both"/>
            </w:pPr>
            <w:r>
              <w:rPr>
                <w:rFonts w:ascii="Times New Roman"/>
                <w:b w:val="false"/>
                <w:i w:val="false"/>
                <w:color w:val="000000"/>
                <w:sz w:val="20"/>
              </w:rPr>
              <w:t>
1. Мониторинг и анализ состояния и динамики развития религиозной ситуации в мире.</w:t>
            </w:r>
          </w:p>
          <w:bookmarkEnd w:id="112"/>
          <w:p>
            <w:pPr>
              <w:spacing w:after="20"/>
              <w:ind w:left="20"/>
              <w:jc w:val="both"/>
            </w:pPr>
            <w:r>
              <w:rPr>
                <w:rFonts w:ascii="Times New Roman"/>
                <w:b w:val="false"/>
                <w:i w:val="false"/>
                <w:color w:val="000000"/>
                <w:sz w:val="20"/>
              </w:rPr>
              <w:t>
</w:t>
            </w:r>
            <w:r>
              <w:rPr>
                <w:rFonts w:ascii="Times New Roman"/>
                <w:b w:val="false"/>
                <w:i w:val="false"/>
                <w:color w:val="000000"/>
                <w:sz w:val="20"/>
              </w:rPr>
              <w:t>2. Обеспечение подготовки и формирования базовых концептуальных документов и материалов VIII Съезда лидеров мировых и традиционных религий, XXII секретариата Съезда, рабочей группы секретариата. 3. Организация и проведение заседаний институтов Съезда лидеров мировых и традиционных религий.</w:t>
            </w:r>
          </w:p>
          <w:p>
            <w:pPr>
              <w:spacing w:after="20"/>
              <w:ind w:left="20"/>
              <w:jc w:val="both"/>
            </w:pPr>
            <w:r>
              <w:rPr>
                <w:rFonts w:ascii="Times New Roman"/>
                <w:b w:val="false"/>
                <w:i w:val="false"/>
                <w:color w:val="000000"/>
                <w:sz w:val="20"/>
              </w:rPr>
              <w:t>
</w:t>
            </w:r>
            <w:r>
              <w:rPr>
                <w:rFonts w:ascii="Times New Roman"/>
                <w:b w:val="false"/>
                <w:i w:val="false"/>
                <w:color w:val="000000"/>
                <w:sz w:val="20"/>
              </w:rPr>
              <w:t>4. Содействие в реализации и продвижении инициатив Съезда лидеров мировых и традиционных религий и его институтов.</w:t>
            </w:r>
          </w:p>
          <w:p>
            <w:pPr>
              <w:spacing w:after="20"/>
              <w:ind w:left="20"/>
              <w:jc w:val="both"/>
            </w:pPr>
            <w:r>
              <w:rPr>
                <w:rFonts w:ascii="Times New Roman"/>
                <w:b w:val="false"/>
                <w:i w:val="false"/>
                <w:color w:val="000000"/>
                <w:sz w:val="20"/>
              </w:rPr>
              <w:t>
</w:t>
            </w:r>
            <w:r>
              <w:rPr>
                <w:rFonts w:ascii="Times New Roman"/>
                <w:b w:val="false"/>
                <w:i w:val="false"/>
                <w:color w:val="000000"/>
                <w:sz w:val="20"/>
              </w:rPr>
              <w:t>5. Взаимодействие с международными структурами по вопросам межрелигиозного и межкультурного диалога.</w:t>
            </w:r>
          </w:p>
          <w:p>
            <w:pPr>
              <w:spacing w:after="20"/>
              <w:ind w:left="20"/>
              <w:jc w:val="both"/>
            </w:pPr>
            <w:r>
              <w:rPr>
                <w:rFonts w:ascii="Times New Roman"/>
                <w:b w:val="false"/>
                <w:i w:val="false"/>
                <w:color w:val="000000"/>
                <w:sz w:val="20"/>
              </w:rPr>
              <w:t>
</w:t>
            </w:r>
            <w:r>
              <w:rPr>
                <w:rFonts w:ascii="Times New Roman"/>
                <w:b w:val="false"/>
                <w:i w:val="false"/>
                <w:color w:val="000000"/>
                <w:sz w:val="20"/>
              </w:rPr>
              <w:t>6. Заключение меморандумов о сотрудничестве с международными структурами по обеспечению и сохранению межрелигиозного, межкультурного и межцивилизационного диалога.</w:t>
            </w:r>
          </w:p>
          <w:p>
            <w:pPr>
              <w:spacing w:after="20"/>
              <w:ind w:left="20"/>
              <w:jc w:val="both"/>
            </w:pPr>
            <w:r>
              <w:rPr>
                <w:rFonts w:ascii="Times New Roman"/>
                <w:b w:val="false"/>
                <w:i w:val="false"/>
                <w:color w:val="000000"/>
                <w:sz w:val="20"/>
              </w:rPr>
              <w:t>
</w:t>
            </w:r>
            <w:r>
              <w:rPr>
                <w:rFonts w:ascii="Times New Roman"/>
                <w:b w:val="false"/>
                <w:i w:val="false"/>
                <w:color w:val="000000"/>
                <w:sz w:val="20"/>
              </w:rPr>
              <w:t>7. Проведение мероприятий международных уровней, направленных на духовное сближение культур и религий. 8. Проведение религиоведческой экспертизы.</w:t>
            </w:r>
          </w:p>
          <w:p>
            <w:pPr>
              <w:spacing w:after="20"/>
              <w:ind w:left="20"/>
              <w:jc w:val="both"/>
            </w:pPr>
            <w:r>
              <w:rPr>
                <w:rFonts w:ascii="Times New Roman"/>
                <w:b w:val="false"/>
                <w:i w:val="false"/>
                <w:color w:val="000000"/>
                <w:sz w:val="20"/>
              </w:rPr>
              <w:t>
</w:t>
            </w:r>
            <w:r>
              <w:rPr>
                <w:rFonts w:ascii="Times New Roman"/>
                <w:b w:val="false"/>
                <w:i w:val="false"/>
                <w:color w:val="000000"/>
                <w:sz w:val="20"/>
              </w:rPr>
              <w:t>9. Анализ религиозной ситуации в Республике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10. Организация работы по подготовке методических материалов, пособий и иной учебно-методической литературы в сфере государственно-конфессиональных отношений.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11. Проведение исследования на тему: "Религиозно-этнический фактор жизнедеятельности общества: взаимообусловленность, проблемные аспекты и тенденции развития".</w:t>
            </w:r>
          </w:p>
          <w:p>
            <w:pPr>
              <w:spacing w:after="20"/>
              <w:ind w:left="20"/>
              <w:jc w:val="both"/>
            </w:pPr>
            <w:r>
              <w:rPr>
                <w:rFonts w:ascii="Times New Roman"/>
                <w:b w:val="false"/>
                <w:i w:val="false"/>
                <w:color w:val="000000"/>
                <w:sz w:val="20"/>
              </w:rPr>
              <w:t>
</w:t>
            </w:r>
            <w:r>
              <w:rPr>
                <w:rFonts w:ascii="Times New Roman"/>
                <w:b w:val="false"/>
                <w:i w:val="false"/>
                <w:color w:val="000000"/>
                <w:sz w:val="20"/>
              </w:rPr>
              <w:t>12. Проведение исследования на тему: "Развитие религиозного образования в Казахстане: формы, виды, методы, целевые аудитории".</w:t>
            </w:r>
          </w:p>
          <w:p>
            <w:pPr>
              <w:spacing w:after="20"/>
              <w:ind w:left="20"/>
              <w:jc w:val="both"/>
            </w:pPr>
            <w:r>
              <w:rPr>
                <w:rFonts w:ascii="Times New Roman"/>
                <w:b w:val="false"/>
                <w:i w:val="false"/>
                <w:color w:val="000000"/>
                <w:sz w:val="20"/>
              </w:rPr>
              <w:t>
13. Создание казахско-русско-английского словаря религиозных и религиоведческих терминов.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информации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 "Центр Н. Назарбаева по развитию межконфессионального и межцивилизационного диалога"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113"/>
          <w:p>
            <w:pPr>
              <w:spacing w:after="20"/>
              <w:ind w:left="20"/>
              <w:jc w:val="both"/>
            </w:pPr>
            <w:r>
              <w:rPr>
                <w:rFonts w:ascii="Times New Roman"/>
                <w:b w:val="false"/>
                <w:i w:val="false"/>
                <w:color w:val="000000"/>
                <w:sz w:val="20"/>
              </w:rPr>
              <w:t>
002 "Реализация государственной политики в сфере общественного согласия"</w:t>
            </w:r>
          </w:p>
          <w:bookmarkEnd w:id="113"/>
          <w:p>
            <w:pPr>
              <w:spacing w:after="20"/>
              <w:ind w:left="20"/>
              <w:jc w:val="both"/>
            </w:pPr>
            <w:r>
              <w:rPr>
                <w:rFonts w:ascii="Times New Roman"/>
                <w:b w:val="false"/>
                <w:i w:val="false"/>
                <w:color w:val="000000"/>
                <w:sz w:val="20"/>
              </w:rPr>
              <w:t>
102 "Реализация государственной политики по укреплению межконфессионального согласия"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763 955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государственной информационной политики через АО "Агентство "Хабар"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государственной информационной политики через телеканалы "Хабар", "Хабар 24", "Ел Арна".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информации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"Агентство "Хабар"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"Проведение государственной информационной политики" 100 "Размещение государственного информационного заказа"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19 333 080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государственной информационной политики через АО "Республиканская телерадиокорпорация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государственной информационной политики через телеканалы "Казахстан", "Балапан", "Kaz Sport", "Первый канал Евразия", "Абай", областные телеканалы, "Казахское радио", радио "Шалкар", радио "Астана", радио "Classic".</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информации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"Республиканская телерадиокорпорация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"Проведение государственной информационной политики" 100 "Размещение государственного информационного заказа"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29 380 165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государственной информационной политики через АО "Национальный филиал межгосударственной телерадиокомпании "Мир"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государственной информационной политики через телеканалы "МИР", "МИР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информации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"Национальный филиал межгосударственной телерадиокомпании "Мир" в Республике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114"/>
          <w:p>
            <w:pPr>
              <w:spacing w:after="20"/>
              <w:ind w:left="20"/>
              <w:jc w:val="both"/>
            </w:pPr>
            <w:r>
              <w:rPr>
                <w:rFonts w:ascii="Times New Roman"/>
                <w:b w:val="false"/>
                <w:i w:val="false"/>
                <w:color w:val="000000"/>
                <w:sz w:val="20"/>
              </w:rPr>
              <w:t>
003 "Проведение государственной информационной политики"</w:t>
            </w:r>
          </w:p>
          <w:bookmarkEnd w:id="114"/>
          <w:p>
            <w:pPr>
              <w:spacing w:after="20"/>
              <w:ind w:left="20"/>
              <w:jc w:val="both"/>
            </w:pPr>
            <w:r>
              <w:rPr>
                <w:rFonts w:ascii="Times New Roman"/>
                <w:b w:val="false"/>
                <w:i w:val="false"/>
                <w:color w:val="000000"/>
                <w:sz w:val="20"/>
              </w:rPr>
              <w:t>
100 "Размещение государственного информационного заказа"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818 117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государственной информационной политики через ТОО "Қазақ газеттері"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государственной информационной политики через газеты "Егемен Қазақстан", "Казахстанская правда", а также "Ұйғыр авази", "Ана тілі", "Дружные ребята", "Ұлан", журналы "AQIQAT", "Мысль", "URKER", "AQ JELKEN", "BALDYRGAN".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информации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"Қазақ газеттері"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"Проведение государственной информационной политики" 100 "Размещение государственного информационного заказа"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2 307 749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государственной информационной политики в сети Интернет через АО "Qazcontent"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Услуга по проведению государственной информационной политики в сети Интернет через интернет порталы ADEBIPORTAL.KZ, BAIGENEWS.KZ, BAQ.​KZ, E-HISTORY.KZ, EL.​KZ, PRIMRMINISTER.KZ, RUH.​KZ.</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информации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"Qazcontent"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"Проведение государственной информационной политики" 100 "Размещение государственного информационного заказа"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2 119 577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мониторинга средств массовой информации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работ по техническому и методическому обеспечению мониторинга средств массовой информации.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информации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"Центр анализа и информации"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"Проведение государственной информационной политики" 100 "Размещение государственного информационного заказа"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1 469 145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научно-методическому обеспечению государственной политики в сфере общественного развития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Модернизация общественного сознания. 2. Развитие семейной политики.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информации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 "Казахстанский институт общественного развития"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"Обеспечение укрепления взаимоотношений институтов гражданского общества и государства, модернизация общественного сознания" 102 "Проведение мероприятий в сфере модернизации общественного сознания"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1 094 194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изучения исторических архивных материалов по полной реабилитации жертв политических репрессий для общественного развития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Координирование и сопровождение деятельности проектного офиса Государственной комиссии по выработке предложений по полной реабилитации жертв политических репрессий.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информации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 "Казахстанский институт общественного развития"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"Обеспечение укрепления взаимоотношений институтов гражданского общества и государства, модернизация общественного сознания" 102 "Проведение мероприятий в сфере модернизации общественного сознания"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 на казахский язык популярных детских каналов с мультипликацией для увеличения потребляемого детьми контента на государственном языке для общественного развития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прав и перевод на казахский язык популярных детских каналов с мультипликацией для увеличения потребляемого детьми контента на государственном языке.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информации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 "Казахстанский институт общественного развития"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"Обеспечение укрепления взаимоотношений институтов гражданского общества и государства, модернизация общественного сознания" 102 "Проведение мероприятий в сфере модернизации общественного сознания"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876 600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Воссоздание, сооружение памятников историко-культурного наследия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сохранности памятников истории и культуры республиканского значения путем разработки научно-проектной документации, проведения научно-реставрационных работ.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информации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"Казреставрация"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115"/>
          <w:p>
            <w:pPr>
              <w:spacing w:after="20"/>
              <w:ind w:left="20"/>
              <w:jc w:val="both"/>
            </w:pPr>
            <w:r>
              <w:rPr>
                <w:rFonts w:ascii="Times New Roman"/>
                <w:b w:val="false"/>
                <w:i w:val="false"/>
                <w:color w:val="000000"/>
                <w:sz w:val="20"/>
              </w:rPr>
              <w:t>
033 "Повышение конкурентоспособности сферы культуры и искусства, сохранение, изучение и популяризация казахстанского культурного наследия и повышение эффективности реализации архивного дела"</w:t>
            </w:r>
          </w:p>
          <w:bookmarkEnd w:id="115"/>
          <w:p>
            <w:pPr>
              <w:spacing w:after="20"/>
              <w:ind w:left="20"/>
              <w:jc w:val="both"/>
            </w:pPr>
            <w:r>
              <w:rPr>
                <w:rFonts w:ascii="Times New Roman"/>
                <w:b w:val="false"/>
                <w:i w:val="false"/>
                <w:color w:val="000000"/>
                <w:sz w:val="20"/>
              </w:rPr>
              <w:t>
100 "Воссоздание, сооружение памятников историко-культурного наследия"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1 628 400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 и систематизация изучения культурного наследия казахского народа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научной документации по потенциальным памятникам истории и культуры ЮНЕСКО.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информации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"Казреставрация"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 "Повышение конкурентоспособности сферы культуры и искусства, сохранение, изучение и популяризация казахстанского культурного наследия и повышение эффективности реализации архивного дела" 101 "Свод и систематизация изучения культурного наследия казахского народа"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творческого объединения "Казаханимация" (сервисная компания по производству отечественного анимационного контента) при АО "Казахфильм" им. Ш. Айманова в области культуры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Проведение практических занятий, мастер-классов казахстанским студентам творческих вузов, специалистам в сфере кинематографии и другим представителям творческих и соответствующих технических профессий на базе высокотехнологического оборудования и профессионального сопровождения зарубежных и отечественных специалистов в сфере анимационного кино. 2. Создание итоговых пилотных анимационных проектов.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информации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"Казахфильм" имени Ш. Айманова"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 "Повышение конкурентоспособности сферы культуры и искусства, сохранение, изучение и популяризация казахстанского культурного наследия и повышение эффективности реализации архивного дела" 104 "Производство национальных фильмов и обеспечение дубляжа фильмов на казахский язык"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498 752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с участием Главы государства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праздничных мероприятий и торжественных концертов, посвященных государственным, национальным, профессиональным и иным праздникам Республики Казахстан, Ассамблее народа Казахстана, "Ұлттық Домбыра күні", организация концертных программ в рамках официальных встреч Главы государства, Премьер-Министра Республики Казахстан с иностранными делегациями, обеспечение участия в мероприятиях Содружества Независимых Государств, Евразийского экономического союза, Шанхайской организации сотрудничества, ТЮРКСОЙ, ЮНЕСКО и ИСЕСКО, обеспечение участия казахстанских исполнителей в международных конкурсах и выступления молодых дарований и ведущих исполнителей в лучших залах мира, международных конкурсах, фестивалях, республиканском айтысе акынов, организация юбилейных мероприятий, концертов, дней культуры в Казахстане и за рубежом, церемонии открытия и закрытия 5-х Всемирных игр кочевников.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информации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"Қазақ әуендері"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 "Повышение конкурентоспособности сферы культуры и искусства, сохранение, изучение и популяризация казахстанского культурного наследия и повышение эффективности реализации архивного дела" 105 "Проведение социально значимых и культурных мероприятий"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5 437 735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с участием Главы государства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Популяризация хореографического искусства путем воспроизведения произведений искусства через танцы и балет. Пропаганда хореографического искусства, международное сотрудничество в области хореографии. Пропаганда музыкального искусства, популяризация классической музыки путем проведения концертов симфонической и народной музыки. Осуществление сопутствующих услуг по проведению социально значимых и культурных мероприятий для приобретения услуг по классическому танцу и балету и концертов симфонической народной музыки.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информации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"Театр "Астана Балет"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116"/>
          <w:p>
            <w:pPr>
              <w:spacing w:after="20"/>
              <w:ind w:left="20"/>
              <w:jc w:val="both"/>
            </w:pPr>
            <w:r>
              <w:rPr>
                <w:rFonts w:ascii="Times New Roman"/>
                <w:b w:val="false"/>
                <w:i w:val="false"/>
                <w:color w:val="000000"/>
                <w:sz w:val="20"/>
              </w:rPr>
              <w:t>
033 "Повышение конкурентоспособности сферы культуры и искусства, сохранение, изучение и популяризация казахстанского культурного наследия и повышение эффективности реализации архивного дела"</w:t>
            </w:r>
          </w:p>
          <w:bookmarkEnd w:id="116"/>
          <w:p>
            <w:pPr>
              <w:spacing w:after="20"/>
              <w:ind w:left="20"/>
              <w:jc w:val="both"/>
            </w:pPr>
            <w:r>
              <w:rPr>
                <w:rFonts w:ascii="Times New Roman"/>
                <w:b w:val="false"/>
                <w:i w:val="false"/>
                <w:color w:val="000000"/>
                <w:sz w:val="20"/>
              </w:rPr>
              <w:t>
105 "Проведение социально значимых и культурных мероприятий"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2 817 311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Оцифровка и реставрация Золотого фонда казахского кино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целях оцифровки и реставрации фильмов, снятых до 1992 года на студии "Казахфильм", из Госфильмофонда Российской Федерации будет осуществлен поэтапный возврат 312 копий киноматериалов (161 художественных, 66 документальных и 85 мультипликационных фильмов). Оцифровка и реставрация позволят восстановить коллекцию отечественных фильмов в цифровом формате, создать высококачественные фильмокопии с широким доступом, в том числе на онлайн-платформах, в качестве контента для образовательных учреждений и телевидения, сохранить культурное наследие Казахстана.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информации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"Казахфильм" имени Ш. Айманова"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 "Повышение конкурентоспособности сферы культуры и искусства, сохранение, изучение и популяризация казахстанского культурного наследия и повышение эффективности реализации архивного дела" 137 "Проведение оцифровки и реставрации кино-коллекции Республики Казахстан"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350 607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и воспитание одаренных в культуре и искусстве детей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подготовки учебного процесса и предоставление образовательных услуг.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информации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"Казахская национальная академия хореографии"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 "Подготовка кадров в области культуры и искусства" 103 "Обеспечение образовательного процесса в области хореографии"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1 196 662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3 234 635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государственной информационной политики на республиканском и международном уровне посредством РГП на ПХВ "Телерадиокомплекс Президента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и распространение аудиовизуальной продукции на республиканском и международном уровне.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Делами Президента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"Телерадиокомплекс Президента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"Проведение государственной информационной политики" 100 "Услуги по проведению государственной информационной политики"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9 734 783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проведение обучения для медицинских и иных сотрудников системы Управления делами Президента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государственной услуги направлена на обучение медицинских и иных сотрудников организаций системы Управления Делами Президента Республики Казахстан (РГП "БМЦ УДП РК", АО "ЦКБ", АО "ЛОК- "Окжетпес" пос. Боровое, филиал АО "ЛОК- "Окжетпес" г. Алматы) по современным и актуальным направлениям практического здравоохранения, научных исследований, передового опыта в области медицины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Делами Президента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"Центр медицинских технологий и информационных систем"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 "Обеспечение деятельности медицинских организаций Управления Делами Президента Республики Казахстан"</w:t>
            </w:r>
          </w:p>
          <w:p>
            <w:pPr>
              <w:spacing w:after="20"/>
              <w:ind w:left="20"/>
              <w:jc w:val="both"/>
            </w:pPr>
            <w:r>
              <w:rPr>
                <w:rFonts w:ascii="Times New Roman"/>
                <w:b w:val="false"/>
                <w:i w:val="false"/>
                <w:color w:val="000000"/>
                <w:sz w:val="20"/>
              </w:rPr>
              <w:t>
102 "Техническое и информационное обеспечение медицинских организаций".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101 919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______________________________________________________________________________________________________</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