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dec5" w14:textId="9bad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18 июня 2013 года № 608 "Об утверждении базовой структуры местного государственного управления Республики Казахстан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2023 года № 1117.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2013 года № 608 "Об утверждении базовой структуры местного государственного управления Республики Казахстан и признании утратившими силу некоторых решений Правительства Республики Казахстан"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базовой структуре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местного государственного управления Республики Казахстан, утвержденной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"Акимат области, города республиканского значения, столицы" дополнить пунктом 25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Управление по мобилизационной подготовке, территориальной и гражданской обороне".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