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3f05" w14:textId="8153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доли участия акционерного общества "Международный научно-производственный холдинг "Фитохимия" из частной собственности в республиканскую собственность по договору дарения и внесении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2023 года № 1147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пунктом 1 статьи 169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акционерного общества "Science and Technology Solutions" о передаче в республиканскую собственность 100 (сто) процентов доли участия в уставном капитале акционерного общества "Международный научно-производственный холдинг "Фитохимия" (далее – общество) по договору дарения.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акционерным обществом "Science and Technology Solutions" (по согласованию) принять меры, вытекающие из пункта 1 настоящего постановления;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прав владения и пользования долей участия общества Комитету науки Министерства науки и высшего образования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года № 1147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которые вносятся в некоторые решения  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"Карагандинская область" дополнить строкой, порядковый номер 214-23,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"214-23. Акционерное общество "Международный научно-производственный холдинг "Фитохимия".".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"Комитету науки Министерства науки и высшего образования Республики Казахстан" дополнить строкой, порядковый номер 406-37-1, следующего содержания: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"406-37-1. Акционерное общество "Международный научно-производственный холдинг "Фитохимия".".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находящихся в ведении Комитета науки Министерства образования и науки Республики Казахстан, утвержденном указанным постановлением: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"3. Акционерные общества" дополнить строкой, порядковый номер 30,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Международный научно-производственный холдинг "Фитохимия"".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2022 года № 580 "О некоторых вопросах Министерства науки и высшего образования Республики Казахстан":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науки и высшего образования Республики Казахстан, утвержденном указанным постановлением: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юридических лиц, права владения и пользования государственными пакетами акций и долями участия которых переданы Комитету науки Министерства науки и высшего образования Республики Казахстан, дополнить пунктом 6 следующего содержания: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Акционерное общество "Международный научно-производственный холдинг "Фитохимия".".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