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878d" w14:textId="aee8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октября 2019 года № 743 "Об утверждении Правил оказания гуманитарной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2023 года № 1158.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2019 года № 743 "Об утверждении Правил оказания гуманитарной помощи"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гуманитарной помощи, утвержденных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и по всему тексту вносятся изменения на казахском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Гуманитарная помощь должна соответствовать требованиям безопасности, в том числе карантинным фитосанитарным требованиям, установленным законодательством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товаров, направляемых для оказания гуманитарной помощи Республикой Казахстан, не должен быть менее 6 (шесть) месяцев до истечения срока хранения в случае, если эти сроки установлены нормативами технического регулирования.".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