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068" w14:textId="787c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плану запусков космических аппаратов с космодрома "Байконур"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2023 года № 1171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плану запусков космических аппаратов с космодрома "Байконур" на 2024 год (далее – заключение).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до 30 декабря 2023 года направить заключение российской стороне по дипломатическим каналам.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Премьер-Министр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Смаилов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№ 1171 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 плану запусков космических аппаратов </w:t>
      </w:r>
      <w:r>
        <w:br/>
      </w:r>
      <w:r>
        <w:rPr>
          <w:rFonts w:ascii="Times New Roman"/>
          <w:b/>
          <w:i w:val="false"/>
          <w:color w:val="000000"/>
        </w:rPr>
        <w:t>с космодрома "Байконур" на 2024 год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согласовывает представленный российской стороной (нота Министерства иностранных дел Российской Федерации № 28113/3дснг от 2 ноября 2023 года) план запусков космических аппаратов на 2024 год в рамках государственной программы Российской Федерации "Космическая деятельность России", программ международного сотрудничества и коммерческих проектов с космодрома "Байконур".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