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40a0" w14:textId="6d34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 декабря 2016 года № 760 "Об утверждении Правил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2023 года № 1179.</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декабря 2016 года № 760 "Об утверждении Правил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12-1)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 Государственной границе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утвержденных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 (далее – Правила), разработаны в соответствии с подпунктом 12-1)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 Государственной границе Республики Казахстан" (далее – Закон) и определяют порядок выдачи разрешений на неоднократное пересечение Государственной границы Республики Казахстан казахстанскими и иностранными судами и казахстанскими воздушными судами, задействованными в операциях по недропользованию и обеспечении операций по недропользованию.</w:t>
      </w:r>
    </w:p>
    <w:bookmarkEnd w:id="4"/>
    <w:bookmarkStart w:name="z11" w:id="5"/>
    <w:p>
      <w:pPr>
        <w:spacing w:after="0"/>
        <w:ind w:left="0"/>
        <w:jc w:val="both"/>
      </w:pPr>
      <w:r>
        <w:rPr>
          <w:rFonts w:ascii="Times New Roman"/>
          <w:b w:val="false"/>
          <w:i w:val="false"/>
          <w:color w:val="000000"/>
          <w:sz w:val="28"/>
        </w:rPr>
        <w:t>
      Настоящие Правила распространяются на казахстанские и иностранные суда и казахстанские воздушные суда, в том числе суда на воздушной подушке, задействованные в операциях по недропользованию и обеспечении операций по недропользованию.";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"3. Разрешение на неоднократное пересечение Государственной границы Республики Казахстан казахстанскими и иностранными судами, задействованными в операциях по недропользованию и обеспечении операций по недропользованию,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разрешение) выдается Пограничной службой Комитета национальной безопасности Республики Казахстан (далее – Пограничная служба) по месту регистрации или пункту базирования казахстанского судна или пункту захода на территорию Республики Казахстан иностранного судна. При этом выданные Пограничной службой разрешения по месту регистрации индивидуального предпринимателя или уполномоченного представителя юридического лица, филиала, представительства действуют на всех морских пунктах пропуска через Государственную границу Республики Казахстан, без необходимости получения разрешения по месту базирования судна.</w:t>
      </w:r>
    </w:p>
    <w:bookmarkEnd w:id="6"/>
    <w:bookmarkStart w:name="z14" w:id="7"/>
    <w:p>
      <w:pPr>
        <w:spacing w:after="0"/>
        <w:ind w:left="0"/>
        <w:jc w:val="both"/>
      </w:pPr>
      <w:r>
        <w:rPr>
          <w:rFonts w:ascii="Times New Roman"/>
          <w:b w:val="false"/>
          <w:i w:val="false"/>
          <w:color w:val="000000"/>
          <w:sz w:val="28"/>
        </w:rPr>
        <w:t>
      4. Для получения разрешения индивидуальный предприниматель или юридическое лицо, филиал, представительство (далее – заявитель) представляют по месту регистрации или месту базирования судна в территориальное подразделение Пограничной службы, на участке ответственности которого планируются выходы судов, следующие документы:</w:t>
      </w:r>
    </w:p>
    <w:bookmarkEnd w:id="7"/>
    <w:bookmarkStart w:name="z15" w:id="8"/>
    <w:p>
      <w:pPr>
        <w:spacing w:after="0"/>
        <w:ind w:left="0"/>
        <w:jc w:val="both"/>
      </w:pPr>
      <w:r>
        <w:rPr>
          <w:rFonts w:ascii="Times New Roman"/>
          <w:b w:val="false"/>
          <w:i w:val="false"/>
          <w:color w:val="000000"/>
          <w:sz w:val="28"/>
        </w:rPr>
        <w:t>
      1) письменное заявление о выдаче разрешения по форме согласно приложению 2 к настоящим Правилам (далее – заявление);</w:t>
      </w:r>
    </w:p>
    <w:bookmarkEnd w:id="8"/>
    <w:bookmarkStart w:name="z16" w:id="9"/>
    <w:p>
      <w:pPr>
        <w:spacing w:after="0"/>
        <w:ind w:left="0"/>
        <w:jc w:val="both"/>
      </w:pPr>
      <w:r>
        <w:rPr>
          <w:rFonts w:ascii="Times New Roman"/>
          <w:b w:val="false"/>
          <w:i w:val="false"/>
          <w:color w:val="000000"/>
          <w:sz w:val="28"/>
        </w:rPr>
        <w:t>
      2) копию документа, подтверждающего право собственности на судно, либо копию договора между недропользователем и подрядной организацией на аренду судна (транспортировку) и (или) копию договора между подрядной организацией и судовладельцем;</w:t>
      </w:r>
    </w:p>
    <w:bookmarkEnd w:id="9"/>
    <w:bookmarkStart w:name="z17" w:id="10"/>
    <w:p>
      <w:pPr>
        <w:spacing w:after="0"/>
        <w:ind w:left="0"/>
        <w:jc w:val="both"/>
      </w:pPr>
      <w:r>
        <w:rPr>
          <w:rFonts w:ascii="Times New Roman"/>
          <w:b w:val="false"/>
          <w:i w:val="false"/>
          <w:color w:val="000000"/>
          <w:sz w:val="28"/>
        </w:rPr>
        <w:t>
      3) копию свидетельства о праве плавания судна под Государственным флагом Республики Казахстан или разрешения на эксплуатацию судна, плавающего под флагом иностранного государства в казахстанском секторе Каспийского моря;</w:t>
      </w:r>
    </w:p>
    <w:bookmarkEnd w:id="10"/>
    <w:bookmarkStart w:name="z18" w:id="11"/>
    <w:p>
      <w:pPr>
        <w:spacing w:after="0"/>
        <w:ind w:left="0"/>
        <w:jc w:val="both"/>
      </w:pPr>
      <w:r>
        <w:rPr>
          <w:rFonts w:ascii="Times New Roman"/>
          <w:b w:val="false"/>
          <w:i w:val="false"/>
          <w:color w:val="000000"/>
          <w:sz w:val="28"/>
        </w:rPr>
        <w:t>
      4) копии документов, удостоверяющих личность членов экипажа, а также работников, прикомандированных лиц, лиц, находящихся в деловой командировке, сотрудников государственных органов и организаций, перемещаемых на соответствующем средстве в район недропользования;</w:t>
      </w:r>
    </w:p>
    <w:bookmarkEnd w:id="11"/>
    <w:bookmarkStart w:name="z19" w:id="12"/>
    <w:p>
      <w:pPr>
        <w:spacing w:after="0"/>
        <w:ind w:left="0"/>
        <w:jc w:val="both"/>
      </w:pPr>
      <w:r>
        <w:rPr>
          <w:rFonts w:ascii="Times New Roman"/>
          <w:b w:val="false"/>
          <w:i w:val="false"/>
          <w:color w:val="000000"/>
          <w:sz w:val="28"/>
        </w:rPr>
        <w:t>
      5) копии разрешений на работу для иностранных граждан и лиц без гражданства, копии трудового договора для граждан государств – членов Евразийского экономического союза, иностранных граждан и лиц без гражданства, граждан государств – членов Евразийского экономического союза, находящихся в Республике Казахстан в деловой командировке, письмо о командировании;</w:t>
      </w:r>
    </w:p>
    <w:bookmarkEnd w:id="12"/>
    <w:bookmarkStart w:name="z20" w:id="13"/>
    <w:p>
      <w:pPr>
        <w:spacing w:after="0"/>
        <w:ind w:left="0"/>
        <w:jc w:val="both"/>
      </w:pPr>
      <w:r>
        <w:rPr>
          <w:rFonts w:ascii="Times New Roman"/>
          <w:b w:val="false"/>
          <w:i w:val="false"/>
          <w:color w:val="000000"/>
          <w:sz w:val="28"/>
        </w:rPr>
        <w:t>
      6) в случае необходимости копии виз, выданных иностранным гражданам и (или) лицам без гражданства;</w:t>
      </w:r>
    </w:p>
    <w:bookmarkEnd w:id="13"/>
    <w:bookmarkStart w:name="z21" w:id="14"/>
    <w:p>
      <w:pPr>
        <w:spacing w:after="0"/>
        <w:ind w:left="0"/>
        <w:jc w:val="both"/>
      </w:pPr>
      <w:r>
        <w:rPr>
          <w:rFonts w:ascii="Times New Roman"/>
          <w:b w:val="false"/>
          <w:i w:val="false"/>
          <w:color w:val="000000"/>
          <w:sz w:val="28"/>
        </w:rPr>
        <w:t>
      7) письменное заявление от недропользователя, собственника или лица, управляющего портом, морским терминалом, каналом, причальным сооружением Республики Казахстан, о том, что индивидуальный предприниматель или юридическое лицо, филиал, представительство привлечены на основании договора на предоставление товаров, работ или услуг в целях осуществления операций по недропользованию с указанием реквизитов договора;</w:t>
      </w:r>
    </w:p>
    <w:bookmarkEnd w:id="14"/>
    <w:bookmarkStart w:name="z22" w:id="15"/>
    <w:p>
      <w:pPr>
        <w:spacing w:after="0"/>
        <w:ind w:left="0"/>
        <w:jc w:val="both"/>
      </w:pPr>
      <w:r>
        <w:rPr>
          <w:rFonts w:ascii="Times New Roman"/>
          <w:b w:val="false"/>
          <w:i w:val="false"/>
          <w:color w:val="000000"/>
          <w:sz w:val="28"/>
        </w:rPr>
        <w:t>
      8) координаты района недропользования и (или) обеспечения операций по недропользованию, а также рекомендуемые пути следования к нему и обратно;</w:t>
      </w:r>
    </w:p>
    <w:bookmarkEnd w:id="15"/>
    <w:bookmarkStart w:name="z23" w:id="16"/>
    <w:p>
      <w:pPr>
        <w:spacing w:after="0"/>
        <w:ind w:left="0"/>
        <w:jc w:val="both"/>
      </w:pPr>
      <w:r>
        <w:rPr>
          <w:rFonts w:ascii="Times New Roman"/>
          <w:b w:val="false"/>
          <w:i w:val="false"/>
          <w:color w:val="000000"/>
          <w:sz w:val="28"/>
        </w:rPr>
        <w:t>
      9) копию декларации на товары в отношении иностранного судна, выпущенной уполномоченным органом в сфере таможенного дела.";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xml:space="preserve">
      "13. Разрешение на неоднократное пересечение Государственной границы Республики Казахстан казахстанскими воздушными судами, задействованными в операциях по недропользованию на контрактной территории, расположенной в водном пространстве казахстанского сектора Каспийского моря,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разрешение) выдается Пограничной службой по месту регистрации или пункту базирования казахстанского воздушного судна. При этом выданные Пограничной службой разрешения по месту регистрации индивидуального предпринимателя или уполномоченного представителя юридического лица, филиала, представительства действуют на всех пунктах пропуска, открытых для международных авиаперевозок в аэропортах городов Республики Казахстан, без необходимости получения разрешения по месту базирования воздушного судна.</w:t>
      </w:r>
    </w:p>
    <w:bookmarkEnd w:id="17"/>
    <w:bookmarkStart w:name="z26" w:id="18"/>
    <w:p>
      <w:pPr>
        <w:spacing w:after="0"/>
        <w:ind w:left="0"/>
        <w:jc w:val="both"/>
      </w:pPr>
      <w:r>
        <w:rPr>
          <w:rFonts w:ascii="Times New Roman"/>
          <w:b w:val="false"/>
          <w:i w:val="false"/>
          <w:color w:val="000000"/>
          <w:sz w:val="28"/>
        </w:rPr>
        <w:t>
      Полеты воздушных судов, осуществляющих доставку людей, грузов и товаров с территории Республики Казахстан на искусственные острова, установки и сооружения, плавучие буровые установки, включая плавучие гостиницы, расположенные в водном пространстве казахстанского сектора Каспийского моря, либо с искусственных островов, установок и сооружений, плавучих буровых установок, включая плавучие гостиницы, на территорию Республики Казахстан, осуществляются в соответствии с законодательством Республики Казахстан в области использования воздушного пространства.</w:t>
      </w:r>
    </w:p>
    <w:bookmarkEnd w:id="18"/>
    <w:bookmarkStart w:name="z27" w:id="19"/>
    <w:p>
      <w:pPr>
        <w:spacing w:after="0"/>
        <w:ind w:left="0"/>
        <w:jc w:val="both"/>
      </w:pPr>
      <w:r>
        <w:rPr>
          <w:rFonts w:ascii="Times New Roman"/>
          <w:b w:val="false"/>
          <w:i w:val="false"/>
          <w:color w:val="000000"/>
          <w:sz w:val="28"/>
        </w:rPr>
        <w:t>
      14. Для получения разрешения заявитель представляет по месту регистрации или месту базирования воздушного судна в территориальное подразделение Пограничной службы, на участке ответственности которого планируются вылеты воздушного судна, следующие документы:</w:t>
      </w:r>
    </w:p>
    <w:bookmarkEnd w:id="19"/>
    <w:bookmarkStart w:name="z28" w:id="20"/>
    <w:p>
      <w:pPr>
        <w:spacing w:after="0"/>
        <w:ind w:left="0"/>
        <w:jc w:val="both"/>
      </w:pPr>
      <w:r>
        <w:rPr>
          <w:rFonts w:ascii="Times New Roman"/>
          <w:b w:val="false"/>
          <w:i w:val="false"/>
          <w:color w:val="000000"/>
          <w:sz w:val="28"/>
        </w:rPr>
        <w:t>
      1) письменное заявление о выдаче разрешения по форме согласно приложению 5 к настоящим Правилам (далее – заявление);</w:t>
      </w:r>
    </w:p>
    <w:bookmarkEnd w:id="20"/>
    <w:bookmarkStart w:name="z29" w:id="21"/>
    <w:p>
      <w:pPr>
        <w:spacing w:after="0"/>
        <w:ind w:left="0"/>
        <w:jc w:val="both"/>
      </w:pPr>
      <w:r>
        <w:rPr>
          <w:rFonts w:ascii="Times New Roman"/>
          <w:b w:val="false"/>
          <w:i w:val="false"/>
          <w:color w:val="000000"/>
          <w:sz w:val="28"/>
        </w:rPr>
        <w:t>
      2) копию документа, подтверждающего право собственности на судно, либо копию договора между владельцем воздушного судна и недропользователем (его подрядчиком) на аренду судна для транспортировки людей, грузов и товаров;</w:t>
      </w:r>
    </w:p>
    <w:bookmarkEnd w:id="21"/>
    <w:bookmarkStart w:name="z30" w:id="22"/>
    <w:p>
      <w:pPr>
        <w:spacing w:after="0"/>
        <w:ind w:left="0"/>
        <w:jc w:val="both"/>
      </w:pPr>
      <w:r>
        <w:rPr>
          <w:rFonts w:ascii="Times New Roman"/>
          <w:b w:val="false"/>
          <w:i w:val="false"/>
          <w:color w:val="000000"/>
          <w:sz w:val="28"/>
        </w:rPr>
        <w:t>
      3) копии документов, удостоверяющих личность членов экипажа, а также работников, прикомандированных лиц, лиц, находящихся в деловой командировке, сотрудников государственных органов и организаций, перемещаемых на воздушном судне в район недропользования;</w:t>
      </w:r>
    </w:p>
    <w:bookmarkEnd w:id="22"/>
    <w:bookmarkStart w:name="z31" w:id="23"/>
    <w:p>
      <w:pPr>
        <w:spacing w:after="0"/>
        <w:ind w:left="0"/>
        <w:jc w:val="both"/>
      </w:pPr>
      <w:r>
        <w:rPr>
          <w:rFonts w:ascii="Times New Roman"/>
          <w:b w:val="false"/>
          <w:i w:val="false"/>
          <w:color w:val="000000"/>
          <w:sz w:val="28"/>
        </w:rPr>
        <w:t>
      4) копии разрешений на работу для иностранных граждан и лиц без гражданства (для всех членов экипажа, за исключением пилотов), копии трудового договора для граждан государств – членов Евразийского экономического союза, иностранных граждан, граждан государств – членов Евразийского экономического союза, находящихся в Республике Казахстан в деловой командировке, письмо о командировании;</w:t>
      </w:r>
    </w:p>
    <w:bookmarkEnd w:id="23"/>
    <w:bookmarkStart w:name="z32" w:id="24"/>
    <w:p>
      <w:pPr>
        <w:spacing w:after="0"/>
        <w:ind w:left="0"/>
        <w:jc w:val="both"/>
      </w:pPr>
      <w:r>
        <w:rPr>
          <w:rFonts w:ascii="Times New Roman"/>
          <w:b w:val="false"/>
          <w:i w:val="false"/>
          <w:color w:val="000000"/>
          <w:sz w:val="28"/>
        </w:rPr>
        <w:t>
      5) в случае необходимости копии виз, выданных иностранным гражданам и (или) лицам без гражданства;</w:t>
      </w:r>
    </w:p>
    <w:bookmarkEnd w:id="24"/>
    <w:bookmarkStart w:name="z33" w:id="25"/>
    <w:p>
      <w:pPr>
        <w:spacing w:after="0"/>
        <w:ind w:left="0"/>
        <w:jc w:val="both"/>
      </w:pPr>
      <w:r>
        <w:rPr>
          <w:rFonts w:ascii="Times New Roman"/>
          <w:b w:val="false"/>
          <w:i w:val="false"/>
          <w:color w:val="000000"/>
          <w:sz w:val="28"/>
        </w:rPr>
        <w:t>
      6) письменное заявление от недропользователя о том, что индивидуальный предприниматель или юридическое лицо, филиал, представительство привлечены на основании договора на предоставление товаров, работ или услуг в целях осуществления операций по недропользованию с указанием реквизитов договора;</w:t>
      </w:r>
    </w:p>
    <w:bookmarkEnd w:id="25"/>
    <w:bookmarkStart w:name="z34" w:id="26"/>
    <w:p>
      <w:pPr>
        <w:spacing w:after="0"/>
        <w:ind w:left="0"/>
        <w:jc w:val="both"/>
      </w:pPr>
      <w:r>
        <w:rPr>
          <w:rFonts w:ascii="Times New Roman"/>
          <w:b w:val="false"/>
          <w:i w:val="false"/>
          <w:color w:val="000000"/>
          <w:sz w:val="28"/>
        </w:rPr>
        <w:t>
      7) перечень аэродромов, вертодромов и посадочных площадок Республики Казахстан, в том числе не открытых для международных полетов, используемых для вылета и посадки воздушных судов;</w:t>
      </w:r>
    </w:p>
    <w:bookmarkEnd w:id="26"/>
    <w:bookmarkStart w:name="z35" w:id="27"/>
    <w:p>
      <w:pPr>
        <w:spacing w:after="0"/>
        <w:ind w:left="0"/>
        <w:jc w:val="both"/>
      </w:pPr>
      <w:r>
        <w:rPr>
          <w:rFonts w:ascii="Times New Roman"/>
          <w:b w:val="false"/>
          <w:i w:val="false"/>
          <w:color w:val="000000"/>
          <w:sz w:val="28"/>
        </w:rPr>
        <w:t>
      8) координаты района недропользования, а также рекомендуемые пути следования к нему и обратно.";</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w:t>
      </w:r>
    </w:p>
    <w:bookmarkStart w:name="z38" w:id="28"/>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 w:id="29"/>
    <w:p>
      <w:pPr>
        <w:spacing w:after="0"/>
        <w:ind w:left="0"/>
        <w:jc w:val="left"/>
      </w:pPr>
      <w:r>
        <w:rPr>
          <w:rFonts w:ascii="Times New Roman"/>
          <w:b/>
          <w:i w:val="false"/>
          <w:color w:val="000000"/>
        </w:rPr>
        <w:t xml:space="preserve"> Заявление</w:t>
      </w:r>
      <w:r>
        <w:br/>
      </w:r>
      <w:r>
        <w:rPr>
          <w:rFonts w:ascii="Times New Roman"/>
          <w:b/>
          <w:i w:val="false"/>
          <w:color w:val="000000"/>
        </w:rPr>
        <w:t>о выдаче разрешения на пересечение Государственной границы Республики Казахстан</w:t>
      </w:r>
    </w:p>
    <w:bookmarkEnd w:id="29"/>
    <w:p>
      <w:pPr>
        <w:spacing w:after="0"/>
        <w:ind w:left="0"/>
        <w:jc w:val="both"/>
      </w:pPr>
      <w:bookmarkStart w:name="z44" w:id="30"/>
      <w:r>
        <w:rPr>
          <w:rFonts w:ascii="Times New Roman"/>
          <w:b w:val="false"/>
          <w:i w:val="false"/>
          <w:color w:val="000000"/>
          <w:sz w:val="28"/>
        </w:rPr>
        <w:t xml:space="preserve">
      Кому ____________________________________________________________________ </w:t>
      </w:r>
    </w:p>
    <w:bookmarkEnd w:id="30"/>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45" w:id="31"/>
      <w:r>
        <w:rPr>
          <w:rFonts w:ascii="Times New Roman"/>
          <w:b w:val="false"/>
          <w:i w:val="false"/>
          <w:color w:val="000000"/>
          <w:sz w:val="28"/>
        </w:rPr>
        <w:t>
      От кого __________________________________________________________________</w:t>
      </w:r>
    </w:p>
    <w:bookmarkEnd w:id="31"/>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w:t>
      </w:r>
    </w:p>
    <w:p>
      <w:pPr>
        <w:spacing w:after="0"/>
        <w:ind w:left="0"/>
        <w:jc w:val="both"/>
      </w:pPr>
      <w:r>
        <w:rPr>
          <w:rFonts w:ascii="Times New Roman"/>
          <w:b w:val="false"/>
          <w:i w:val="false"/>
          <w:color w:val="000000"/>
          <w:sz w:val="28"/>
        </w:rPr>
        <w:t xml:space="preserve">         с указанием его юридического адреса или фамилия, имя, отчество  </w:t>
      </w:r>
    </w:p>
    <w:p>
      <w:pPr>
        <w:spacing w:after="0"/>
        <w:ind w:left="0"/>
        <w:jc w:val="both"/>
      </w:pPr>
      <w:r>
        <w:rPr>
          <w:rFonts w:ascii="Times New Roman"/>
          <w:b w:val="false"/>
          <w:i w:val="false"/>
          <w:color w:val="000000"/>
          <w:sz w:val="28"/>
        </w:rPr>
        <w:t xml:space="preserve">        (при его наличии) индивидуального предпринимателя, его адрес)</w:t>
      </w:r>
    </w:p>
    <w:bookmarkStart w:name="z46" w:id="32"/>
    <w:p>
      <w:pPr>
        <w:spacing w:after="0"/>
        <w:ind w:left="0"/>
        <w:jc w:val="both"/>
      </w:pPr>
      <w:r>
        <w:rPr>
          <w:rFonts w:ascii="Times New Roman"/>
          <w:b w:val="false"/>
          <w:i w:val="false"/>
          <w:color w:val="000000"/>
          <w:sz w:val="28"/>
        </w:rPr>
        <w:t xml:space="preserve">
      В соответствии с постановлением Правительства Республики Казахстан от "__" ___________ 20___ года № _____ прошу рассмотреть заявление на получение разрешения на неоднократное пересечение Государственной границы Республики Казахстан в районе </w:t>
      </w:r>
    </w:p>
    <w:bookmarkEnd w:id="32"/>
    <w:p>
      <w:pPr>
        <w:spacing w:after="0"/>
        <w:ind w:left="0"/>
        <w:jc w:val="both"/>
      </w:pPr>
      <w:bookmarkStart w:name="z47" w:id="33"/>
      <w:r>
        <w:rPr>
          <w:rFonts w:ascii="Times New Roman"/>
          <w:b w:val="false"/>
          <w:i w:val="false"/>
          <w:color w:val="000000"/>
          <w:sz w:val="28"/>
        </w:rPr>
        <w:t>
      ______________________________________________________________________________</w:t>
      </w:r>
    </w:p>
    <w:bookmarkEnd w:id="33"/>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район недропользования и (или) обеспечения операций по недропользованию)</w:t>
      </w:r>
    </w:p>
    <w:p>
      <w:pPr>
        <w:spacing w:after="0"/>
        <w:ind w:left="0"/>
        <w:jc w:val="both"/>
      </w:pPr>
      <w:bookmarkStart w:name="z48" w:id="34"/>
      <w:r>
        <w:rPr>
          <w:rFonts w:ascii="Times New Roman"/>
          <w:b w:val="false"/>
          <w:i w:val="false"/>
          <w:color w:val="000000"/>
          <w:sz w:val="28"/>
        </w:rPr>
        <w:t xml:space="preserve">
      Сведения о судах,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34"/>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 xml:space="preserve">               индивидуального предпринимателя)</w:t>
      </w:r>
    </w:p>
    <w:p>
      <w:pPr>
        <w:spacing w:after="0"/>
        <w:ind w:left="0"/>
        <w:jc w:val="both"/>
      </w:pPr>
      <w:bookmarkStart w:name="z49" w:id="35"/>
      <w:r>
        <w:rPr>
          <w:rFonts w:ascii="Times New Roman"/>
          <w:b w:val="false"/>
          <w:i w:val="false"/>
          <w:color w:val="000000"/>
          <w:sz w:val="28"/>
        </w:rPr>
        <w:t xml:space="preserve">
      Сведения о работниках,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35"/>
    <w:p>
      <w:pPr>
        <w:spacing w:after="0"/>
        <w:ind w:left="0"/>
        <w:jc w:val="both"/>
      </w:pPr>
      <w:r>
        <w:rPr>
          <w:rFonts w:ascii="Times New Roman"/>
          <w:b w:val="false"/>
          <w:i w:val="false"/>
          <w:color w:val="000000"/>
          <w:sz w:val="28"/>
        </w:rPr>
        <w:t>"___" _________ 20__ года.</w:t>
      </w:r>
    </w:p>
    <w:p>
      <w:pPr>
        <w:spacing w:after="0"/>
        <w:ind w:left="0"/>
        <w:jc w:val="both"/>
      </w:pPr>
      <w:bookmarkStart w:name="z50" w:id="36"/>
      <w:r>
        <w:rPr>
          <w:rFonts w:ascii="Times New Roman"/>
          <w:b w:val="false"/>
          <w:i w:val="false"/>
          <w:color w:val="000000"/>
          <w:sz w:val="28"/>
        </w:rPr>
        <w:t xml:space="preserve">
      Сведения к заявлению о казахстанском и иностранном судне, </w:t>
      </w:r>
    </w:p>
    <w:bookmarkEnd w:id="36"/>
    <w:p>
      <w:pPr>
        <w:spacing w:after="0"/>
        <w:ind w:left="0"/>
        <w:jc w:val="both"/>
      </w:pPr>
      <w:r>
        <w:rPr>
          <w:rFonts w:ascii="Times New Roman"/>
          <w:b w:val="false"/>
          <w:i w:val="false"/>
          <w:color w:val="000000"/>
          <w:sz w:val="28"/>
        </w:rPr>
        <w:t xml:space="preserve">заявленном для получения разрешения на неоднократное пересечение  </w:t>
      </w:r>
    </w:p>
    <w:p>
      <w:pPr>
        <w:spacing w:after="0"/>
        <w:ind w:left="0"/>
        <w:jc w:val="both"/>
      </w:pPr>
      <w:r>
        <w:rPr>
          <w:rFonts w:ascii="Times New Roman"/>
          <w:b w:val="false"/>
          <w:i w:val="false"/>
          <w:color w:val="000000"/>
          <w:sz w:val="28"/>
        </w:rPr>
        <w:t>Государственной границы Республики Казахстан</w:t>
      </w:r>
    </w:p>
    <w:bookmarkStart w:name="z51" w:id="37"/>
    <w:p>
      <w:pPr>
        <w:spacing w:after="0"/>
        <w:ind w:left="0"/>
        <w:jc w:val="both"/>
      </w:pPr>
      <w:r>
        <w:rPr>
          <w:rFonts w:ascii="Times New Roman"/>
          <w:b w:val="false"/>
          <w:i w:val="false"/>
          <w:color w:val="000000"/>
          <w:sz w:val="28"/>
        </w:rPr>
        <w:t xml:space="preserve">
      1. Наименование судна </w:t>
      </w:r>
    </w:p>
    <w:bookmarkEnd w:id="37"/>
    <w:p>
      <w:pPr>
        <w:spacing w:after="0"/>
        <w:ind w:left="0"/>
        <w:jc w:val="both"/>
      </w:pPr>
      <w:bookmarkStart w:name="z52" w:id="38"/>
      <w:r>
        <w:rPr>
          <w:rFonts w:ascii="Times New Roman"/>
          <w:b w:val="false"/>
          <w:i w:val="false"/>
          <w:color w:val="000000"/>
          <w:sz w:val="28"/>
        </w:rPr>
        <w:t xml:space="preserve">
      ______________________________________________________________________ </w:t>
      </w:r>
    </w:p>
    <w:bookmarkEnd w:id="38"/>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53" w:id="39"/>
      <w:r>
        <w:rPr>
          <w:rFonts w:ascii="Times New Roman"/>
          <w:b w:val="false"/>
          <w:i w:val="false"/>
          <w:color w:val="000000"/>
          <w:sz w:val="28"/>
        </w:rPr>
        <w:t xml:space="preserve">
      2. Тип судна  </w:t>
      </w:r>
    </w:p>
    <w:bookmarkEnd w:id="39"/>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54" w:id="40"/>
      <w:r>
        <w:rPr>
          <w:rFonts w:ascii="Times New Roman"/>
          <w:b w:val="false"/>
          <w:i w:val="false"/>
          <w:color w:val="000000"/>
          <w:sz w:val="28"/>
        </w:rPr>
        <w:t xml:space="preserve">
      3. Бортовой номер судна  </w:t>
      </w:r>
    </w:p>
    <w:bookmarkEnd w:id="40"/>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55" w:id="41"/>
      <w:r>
        <w:rPr>
          <w:rFonts w:ascii="Times New Roman"/>
          <w:b w:val="false"/>
          <w:i w:val="false"/>
          <w:color w:val="000000"/>
          <w:sz w:val="28"/>
        </w:rPr>
        <w:t xml:space="preserve">
      4. Место регистрации судна  </w:t>
      </w:r>
    </w:p>
    <w:bookmarkEnd w:id="41"/>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56" w:id="42"/>
      <w:r>
        <w:rPr>
          <w:rFonts w:ascii="Times New Roman"/>
          <w:b w:val="false"/>
          <w:i w:val="false"/>
          <w:color w:val="000000"/>
          <w:sz w:val="28"/>
        </w:rPr>
        <w:t xml:space="preserve">
      5. Сведения о регистрации судна в реестрах судов Республики Казахстан  </w:t>
      </w:r>
    </w:p>
    <w:bookmarkEnd w:id="42"/>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57" w:id="43"/>
      <w:r>
        <w:rPr>
          <w:rFonts w:ascii="Times New Roman"/>
          <w:b w:val="false"/>
          <w:i w:val="false"/>
          <w:color w:val="000000"/>
          <w:sz w:val="28"/>
        </w:rPr>
        <w:t xml:space="preserve">
      6. Наименование юридического лица, филиала, представительства, его юридический адрес или фамилия, имя, отчество (при его наличии) индивидуального предпринимателя, его адрес  </w:t>
      </w:r>
    </w:p>
    <w:bookmarkEnd w:id="43"/>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58" w:id="44"/>
      <w:r>
        <w:rPr>
          <w:rFonts w:ascii="Times New Roman"/>
          <w:b w:val="false"/>
          <w:i w:val="false"/>
          <w:color w:val="000000"/>
          <w:sz w:val="28"/>
        </w:rPr>
        <w:t xml:space="preserve">
      7. Наименование и адрес собственника судна </w:t>
      </w:r>
    </w:p>
    <w:bookmarkEnd w:id="44"/>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59" w:id="45"/>
      <w:r>
        <w:rPr>
          <w:rFonts w:ascii="Times New Roman"/>
          <w:b w:val="false"/>
          <w:i w:val="false"/>
          <w:color w:val="000000"/>
          <w:sz w:val="28"/>
        </w:rPr>
        <w:t xml:space="preserve">
      8. Фамилия, имя, отчество (при его наличии) капитана (владельца)  </w:t>
      </w:r>
    </w:p>
    <w:bookmarkEnd w:id="45"/>
    <w:p>
      <w:pPr>
        <w:spacing w:after="0"/>
        <w:ind w:left="0"/>
        <w:jc w:val="both"/>
      </w:pPr>
      <w:r>
        <w:rPr>
          <w:rFonts w:ascii="Times New Roman"/>
          <w:b w:val="false"/>
          <w:i w:val="false"/>
          <w:color w:val="000000"/>
          <w:sz w:val="28"/>
        </w:rPr>
        <w:t xml:space="preserve">судна (вахтенного помощника капитана), его адрес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60" w:id="46"/>
      <w:r>
        <w:rPr>
          <w:rFonts w:ascii="Times New Roman"/>
          <w:b w:val="false"/>
          <w:i w:val="false"/>
          <w:color w:val="000000"/>
          <w:sz w:val="28"/>
        </w:rPr>
        <w:t xml:space="preserve">
      9. Тип технических средств контроля  </w:t>
      </w:r>
    </w:p>
    <w:bookmarkEnd w:id="46"/>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61" w:id="47"/>
      <w:r>
        <w:rPr>
          <w:rFonts w:ascii="Times New Roman"/>
          <w:b w:val="false"/>
          <w:i w:val="false"/>
          <w:color w:val="000000"/>
          <w:sz w:val="28"/>
        </w:rPr>
        <w:t xml:space="preserve">
      10. Район (ы) недропользования и (или) обеспечения операций по недропользованию </w:t>
      </w:r>
    </w:p>
    <w:bookmarkEnd w:id="47"/>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62" w:id="48"/>
      <w:r>
        <w:rPr>
          <w:rFonts w:ascii="Times New Roman"/>
          <w:b w:val="false"/>
          <w:i w:val="false"/>
          <w:color w:val="000000"/>
          <w:sz w:val="28"/>
        </w:rPr>
        <w:t xml:space="preserve">
      11. Предполагаемые координаты и сроки пересечения Государственной границы Республики Казахстан при следовании судна в район недропользования и (или) обеспечения операций по недропользованию </w:t>
      </w:r>
    </w:p>
    <w:bookmarkEnd w:id="48"/>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bookmarkStart w:name="z63" w:id="49"/>
      <w:r>
        <w:rPr>
          <w:rFonts w:ascii="Times New Roman"/>
          <w:b w:val="false"/>
          <w:i w:val="false"/>
          <w:color w:val="000000"/>
          <w:sz w:val="28"/>
        </w:rPr>
        <w:t xml:space="preserve">
      12. Пункт базирования судна Республики Казахстан – точка выхода судна в район недропользования и (или) обеспечения операций по недропользованию  </w:t>
      </w:r>
    </w:p>
    <w:bookmarkEnd w:id="49"/>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 xml:space="preserve">индивидуального предпринимателя) </w:t>
      </w:r>
    </w:p>
    <w:p>
      <w:pPr>
        <w:spacing w:after="0"/>
        <w:ind w:left="0"/>
        <w:jc w:val="both"/>
      </w:pPr>
      <w:r>
        <w:rPr>
          <w:rFonts w:ascii="Times New Roman"/>
          <w:b w:val="false"/>
          <w:i w:val="false"/>
          <w:color w:val="000000"/>
          <w:sz w:val="28"/>
        </w:rPr>
        <w:t xml:space="preserve"> "___" _________ 20__ года</w:t>
      </w:r>
    </w:p>
    <w:bookmarkStart w:name="z64" w:id="50"/>
    <w:p>
      <w:pPr>
        <w:spacing w:after="0"/>
        <w:ind w:left="0"/>
        <w:jc w:val="both"/>
      </w:pPr>
      <w:r>
        <w:rPr>
          <w:rFonts w:ascii="Times New Roman"/>
          <w:b w:val="false"/>
          <w:i w:val="false"/>
          <w:color w:val="000000"/>
          <w:sz w:val="28"/>
        </w:rPr>
        <w:t>
      _________________________</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 w:id="51"/>
    <w:p>
      <w:pPr>
        <w:spacing w:after="0"/>
        <w:ind w:left="0"/>
        <w:jc w:val="left"/>
      </w:pPr>
      <w:r>
        <w:rPr>
          <w:rFonts w:ascii="Times New Roman"/>
          <w:b/>
          <w:i w:val="false"/>
          <w:color w:val="000000"/>
        </w:rPr>
        <w:t xml:space="preserve">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w:t>
      </w:r>
    </w:p>
    <w:bookmarkEnd w:id="51"/>
    <w:p>
      <w:pPr>
        <w:spacing w:after="0"/>
        <w:ind w:left="0"/>
        <w:jc w:val="both"/>
      </w:pPr>
      <w:bookmarkStart w:name="z69" w:id="52"/>
      <w:r>
        <w:rPr>
          <w:rFonts w:ascii="Times New Roman"/>
          <w:b w:val="false"/>
          <w:i w:val="false"/>
          <w:color w:val="000000"/>
          <w:sz w:val="28"/>
        </w:rPr>
        <w:t xml:space="preserve">
      Кому _________________________________________________________________  </w:t>
      </w:r>
    </w:p>
    <w:bookmarkEnd w:id="52"/>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70" w:id="53"/>
      <w:r>
        <w:rPr>
          <w:rFonts w:ascii="Times New Roman"/>
          <w:b w:val="false"/>
          <w:i w:val="false"/>
          <w:color w:val="000000"/>
          <w:sz w:val="28"/>
        </w:rPr>
        <w:t xml:space="preserve">
      От кого ___________________________________________________________________  </w:t>
      </w:r>
    </w:p>
    <w:bookmarkEnd w:id="53"/>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w:t>
      </w:r>
    </w:p>
    <w:p>
      <w:pPr>
        <w:spacing w:after="0"/>
        <w:ind w:left="0"/>
        <w:jc w:val="both"/>
      </w:pPr>
      <w:r>
        <w:rPr>
          <w:rFonts w:ascii="Times New Roman"/>
          <w:b w:val="false"/>
          <w:i w:val="false"/>
          <w:color w:val="000000"/>
          <w:sz w:val="28"/>
        </w:rPr>
        <w:t xml:space="preserve">    с указанием его юридического адреса или фамилия, имя, отчество (при  его наличии) </w:t>
      </w:r>
    </w:p>
    <w:p>
      <w:pPr>
        <w:spacing w:after="0"/>
        <w:ind w:left="0"/>
        <w:jc w:val="both"/>
      </w:pPr>
      <w:r>
        <w:rPr>
          <w:rFonts w:ascii="Times New Roman"/>
          <w:b w:val="false"/>
          <w:i w:val="false"/>
          <w:color w:val="000000"/>
          <w:sz w:val="28"/>
        </w:rPr>
        <w:t xml:space="preserve">                                   индивидуального предпринимателя, его адрес)</w:t>
      </w:r>
    </w:p>
    <w:p>
      <w:pPr>
        <w:spacing w:after="0"/>
        <w:ind w:left="0"/>
        <w:jc w:val="both"/>
      </w:pPr>
      <w:bookmarkStart w:name="z71" w:id="54"/>
      <w:r>
        <w:rPr>
          <w:rFonts w:ascii="Times New Roman"/>
          <w:b w:val="false"/>
          <w:i w:val="false"/>
          <w:color w:val="000000"/>
          <w:sz w:val="28"/>
        </w:rPr>
        <w:t xml:space="preserve">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w:t>
      </w:r>
    </w:p>
    <w:bookmarkEnd w:id="54"/>
    <w:p>
      <w:pPr>
        <w:spacing w:after="0"/>
        <w:ind w:left="0"/>
        <w:jc w:val="both"/>
      </w:pPr>
      <w:r>
        <w:rPr>
          <w:rFonts w:ascii="Times New Roman"/>
          <w:b w:val="false"/>
          <w:i w:val="false"/>
          <w:color w:val="000000"/>
          <w:sz w:val="28"/>
        </w:rPr>
        <w:t xml:space="preserve">№ ___________, выданное территориальным подразделением Пограничной службы ______ </w:t>
      </w:r>
    </w:p>
    <w:p>
      <w:pPr>
        <w:spacing w:after="0"/>
        <w:ind w:left="0"/>
        <w:jc w:val="both"/>
      </w:pPr>
      <w:r>
        <w:rPr>
          <w:rFonts w:ascii="Times New Roman"/>
          <w:b w:val="false"/>
          <w:i w:val="false"/>
          <w:color w:val="000000"/>
          <w:sz w:val="28"/>
        </w:rPr>
        <w:t xml:space="preserve">"___" ______________ 20___ года в соответствии с постановлением Правительства </w:t>
      </w:r>
    </w:p>
    <w:p>
      <w:pPr>
        <w:spacing w:after="0"/>
        <w:ind w:left="0"/>
        <w:jc w:val="both"/>
      </w:pPr>
      <w:r>
        <w:rPr>
          <w:rFonts w:ascii="Times New Roman"/>
          <w:b w:val="false"/>
          <w:i w:val="false"/>
          <w:color w:val="000000"/>
          <w:sz w:val="28"/>
        </w:rPr>
        <w:t xml:space="preserve">Республики Казахстан от "___" ____________  </w:t>
      </w:r>
    </w:p>
    <w:p>
      <w:pPr>
        <w:spacing w:after="0"/>
        <w:ind w:left="0"/>
        <w:jc w:val="both"/>
      </w:pPr>
      <w:r>
        <w:rPr>
          <w:rFonts w:ascii="Times New Roman"/>
          <w:b w:val="false"/>
          <w:i w:val="false"/>
          <w:color w:val="000000"/>
          <w:sz w:val="28"/>
        </w:rPr>
        <w:t xml:space="preserve">20__ года № _____, являющихся (не являющихся) гражданами Республики Казахстан.  </w:t>
      </w:r>
    </w:p>
    <w:p>
      <w:pPr>
        <w:spacing w:after="0"/>
        <w:ind w:left="0"/>
        <w:jc w:val="both"/>
      </w:pPr>
      <w:r>
        <w:rPr>
          <w:rFonts w:ascii="Times New Roman"/>
          <w:b w:val="false"/>
          <w:i w:val="false"/>
          <w:color w:val="000000"/>
          <w:sz w:val="28"/>
        </w:rPr>
        <w:t xml:space="preserve">Члены экипажа – фамилия, имя, отчество (при его наличии), судовая должность: </w:t>
      </w:r>
    </w:p>
    <w:bookmarkStart w:name="z72" w:id="55"/>
    <w:p>
      <w:pPr>
        <w:spacing w:after="0"/>
        <w:ind w:left="0"/>
        <w:jc w:val="both"/>
      </w:pPr>
      <w:r>
        <w:rPr>
          <w:rFonts w:ascii="Times New Roman"/>
          <w:b w:val="false"/>
          <w:i w:val="false"/>
          <w:color w:val="000000"/>
          <w:sz w:val="28"/>
        </w:rPr>
        <w:t xml:space="preserve">
      1.________________________________________________________________ </w:t>
      </w:r>
    </w:p>
    <w:bookmarkEnd w:id="55"/>
    <w:bookmarkStart w:name="z73" w:id="56"/>
    <w:p>
      <w:pPr>
        <w:spacing w:after="0"/>
        <w:ind w:left="0"/>
        <w:jc w:val="both"/>
      </w:pPr>
      <w:r>
        <w:rPr>
          <w:rFonts w:ascii="Times New Roman"/>
          <w:b w:val="false"/>
          <w:i w:val="false"/>
          <w:color w:val="000000"/>
          <w:sz w:val="28"/>
        </w:rPr>
        <w:t xml:space="preserve">
      2.________________________________________________________________ </w:t>
      </w:r>
    </w:p>
    <w:bookmarkEnd w:id="56"/>
    <w:bookmarkStart w:name="z74" w:id="57"/>
    <w:p>
      <w:pPr>
        <w:spacing w:after="0"/>
        <w:ind w:left="0"/>
        <w:jc w:val="both"/>
      </w:pPr>
      <w:r>
        <w:rPr>
          <w:rFonts w:ascii="Times New Roman"/>
          <w:b w:val="false"/>
          <w:i w:val="false"/>
          <w:color w:val="000000"/>
          <w:sz w:val="28"/>
        </w:rPr>
        <w:t xml:space="preserve">
      3.________________________________________________________________ </w:t>
      </w:r>
    </w:p>
    <w:bookmarkEnd w:id="57"/>
    <w:bookmarkStart w:name="z75" w:id="58"/>
    <w:p>
      <w:pPr>
        <w:spacing w:after="0"/>
        <w:ind w:left="0"/>
        <w:jc w:val="both"/>
      </w:pPr>
      <w:r>
        <w:rPr>
          <w:rFonts w:ascii="Times New Roman"/>
          <w:b w:val="false"/>
          <w:i w:val="false"/>
          <w:color w:val="000000"/>
          <w:sz w:val="28"/>
        </w:rPr>
        <w:t xml:space="preserve">
      4.________________________________________________________________ </w:t>
      </w:r>
    </w:p>
    <w:bookmarkEnd w:id="58"/>
    <w:bookmarkStart w:name="z76" w:id="59"/>
    <w:p>
      <w:pPr>
        <w:spacing w:after="0"/>
        <w:ind w:left="0"/>
        <w:jc w:val="both"/>
      </w:pPr>
      <w:r>
        <w:rPr>
          <w:rFonts w:ascii="Times New Roman"/>
          <w:b w:val="false"/>
          <w:i w:val="false"/>
          <w:color w:val="000000"/>
          <w:sz w:val="28"/>
        </w:rPr>
        <w:t xml:space="preserve">
      5.________________________________________________________________ </w:t>
      </w:r>
    </w:p>
    <w:bookmarkEnd w:id="59"/>
    <w:bookmarkStart w:name="z77" w:id="60"/>
    <w:p>
      <w:pPr>
        <w:spacing w:after="0"/>
        <w:ind w:left="0"/>
        <w:jc w:val="both"/>
      </w:pPr>
      <w:r>
        <w:rPr>
          <w:rFonts w:ascii="Times New Roman"/>
          <w:b w:val="false"/>
          <w:i w:val="false"/>
          <w:color w:val="000000"/>
          <w:sz w:val="28"/>
        </w:rPr>
        <w:t xml:space="preserve">
      6.________________________________________________________________ </w:t>
      </w:r>
    </w:p>
    <w:bookmarkEnd w:id="60"/>
    <w:bookmarkStart w:name="z78" w:id="61"/>
    <w:p>
      <w:pPr>
        <w:spacing w:after="0"/>
        <w:ind w:left="0"/>
        <w:jc w:val="both"/>
      </w:pPr>
      <w:r>
        <w:rPr>
          <w:rFonts w:ascii="Times New Roman"/>
          <w:b w:val="false"/>
          <w:i w:val="false"/>
          <w:color w:val="000000"/>
          <w:sz w:val="28"/>
        </w:rPr>
        <w:t xml:space="preserve">
      7.________________________________________________________________  </w:t>
      </w:r>
    </w:p>
    <w:bookmarkEnd w:id="61"/>
    <w:bookmarkStart w:name="z79" w:id="62"/>
    <w:p>
      <w:pPr>
        <w:spacing w:after="0"/>
        <w:ind w:left="0"/>
        <w:jc w:val="both"/>
      </w:pPr>
      <w:r>
        <w:rPr>
          <w:rFonts w:ascii="Times New Roman"/>
          <w:b w:val="false"/>
          <w:i w:val="false"/>
          <w:color w:val="000000"/>
          <w:sz w:val="28"/>
        </w:rPr>
        <w:t xml:space="preserve">
      Прошу исключить из членов экипажа – фамилия, имя, отчество (при его наличии), судовая должность: </w:t>
      </w:r>
    </w:p>
    <w:bookmarkEnd w:id="62"/>
    <w:bookmarkStart w:name="z80" w:id="63"/>
    <w:p>
      <w:pPr>
        <w:spacing w:after="0"/>
        <w:ind w:left="0"/>
        <w:jc w:val="both"/>
      </w:pPr>
      <w:r>
        <w:rPr>
          <w:rFonts w:ascii="Times New Roman"/>
          <w:b w:val="false"/>
          <w:i w:val="false"/>
          <w:color w:val="000000"/>
          <w:sz w:val="28"/>
        </w:rPr>
        <w:t xml:space="preserve">
      1..______________________________________________________________ </w:t>
      </w:r>
    </w:p>
    <w:bookmarkEnd w:id="63"/>
    <w:bookmarkStart w:name="z81" w:id="64"/>
    <w:p>
      <w:pPr>
        <w:spacing w:after="0"/>
        <w:ind w:left="0"/>
        <w:jc w:val="both"/>
      </w:pPr>
      <w:r>
        <w:rPr>
          <w:rFonts w:ascii="Times New Roman"/>
          <w:b w:val="false"/>
          <w:i w:val="false"/>
          <w:color w:val="000000"/>
          <w:sz w:val="28"/>
        </w:rPr>
        <w:t xml:space="preserve">
      2.______________________________________________________________ </w:t>
      </w:r>
    </w:p>
    <w:bookmarkEnd w:id="64"/>
    <w:bookmarkStart w:name="z82" w:id="65"/>
    <w:p>
      <w:pPr>
        <w:spacing w:after="0"/>
        <w:ind w:left="0"/>
        <w:jc w:val="both"/>
      </w:pPr>
      <w:r>
        <w:rPr>
          <w:rFonts w:ascii="Times New Roman"/>
          <w:b w:val="false"/>
          <w:i w:val="false"/>
          <w:color w:val="000000"/>
          <w:sz w:val="28"/>
        </w:rPr>
        <w:t xml:space="preserve">
      3.______________________________________________________________ </w:t>
      </w:r>
    </w:p>
    <w:bookmarkEnd w:id="65"/>
    <w:bookmarkStart w:name="z83" w:id="66"/>
    <w:p>
      <w:pPr>
        <w:spacing w:after="0"/>
        <w:ind w:left="0"/>
        <w:jc w:val="both"/>
      </w:pPr>
      <w:r>
        <w:rPr>
          <w:rFonts w:ascii="Times New Roman"/>
          <w:b w:val="false"/>
          <w:i w:val="false"/>
          <w:color w:val="000000"/>
          <w:sz w:val="28"/>
        </w:rPr>
        <w:t xml:space="preserve">
      4.______________________________________________________________ </w:t>
      </w:r>
    </w:p>
    <w:bookmarkEnd w:id="66"/>
    <w:bookmarkStart w:name="z84" w:id="67"/>
    <w:p>
      <w:pPr>
        <w:spacing w:after="0"/>
        <w:ind w:left="0"/>
        <w:jc w:val="both"/>
      </w:pPr>
      <w:r>
        <w:rPr>
          <w:rFonts w:ascii="Times New Roman"/>
          <w:b w:val="false"/>
          <w:i w:val="false"/>
          <w:color w:val="000000"/>
          <w:sz w:val="28"/>
        </w:rPr>
        <w:t xml:space="preserve">
      5.______________________________________________________________ </w:t>
      </w:r>
    </w:p>
    <w:bookmarkEnd w:id="67"/>
    <w:bookmarkStart w:name="z85" w:id="68"/>
    <w:p>
      <w:pPr>
        <w:spacing w:after="0"/>
        <w:ind w:left="0"/>
        <w:jc w:val="both"/>
      </w:pPr>
      <w:r>
        <w:rPr>
          <w:rFonts w:ascii="Times New Roman"/>
          <w:b w:val="false"/>
          <w:i w:val="false"/>
          <w:color w:val="000000"/>
          <w:sz w:val="28"/>
        </w:rPr>
        <w:t xml:space="preserve">
      6.______________________________________________________________ </w:t>
      </w:r>
    </w:p>
    <w:bookmarkEnd w:id="68"/>
    <w:bookmarkStart w:name="z86" w:id="69"/>
    <w:p>
      <w:pPr>
        <w:spacing w:after="0"/>
        <w:ind w:left="0"/>
        <w:jc w:val="both"/>
      </w:pPr>
      <w:r>
        <w:rPr>
          <w:rFonts w:ascii="Times New Roman"/>
          <w:b w:val="false"/>
          <w:i w:val="false"/>
          <w:color w:val="000000"/>
          <w:sz w:val="28"/>
        </w:rPr>
        <w:t xml:space="preserve">
      7.______________________________________________________________  </w:t>
      </w:r>
    </w:p>
    <w:bookmarkEnd w:id="69"/>
    <w:bookmarkStart w:name="z87" w:id="70"/>
    <w:p>
      <w:pPr>
        <w:spacing w:after="0"/>
        <w:ind w:left="0"/>
        <w:jc w:val="both"/>
      </w:pPr>
      <w:r>
        <w:rPr>
          <w:rFonts w:ascii="Times New Roman"/>
          <w:b w:val="false"/>
          <w:i w:val="false"/>
          <w:color w:val="000000"/>
          <w:sz w:val="28"/>
        </w:rPr>
        <w:t xml:space="preserve">
      Прошу включить в члены экипажа – фамилия, имя, отчество (при его  наличии), судовая должность: </w:t>
      </w:r>
    </w:p>
    <w:bookmarkEnd w:id="70"/>
    <w:bookmarkStart w:name="z88" w:id="71"/>
    <w:p>
      <w:pPr>
        <w:spacing w:after="0"/>
        <w:ind w:left="0"/>
        <w:jc w:val="both"/>
      </w:pPr>
      <w:r>
        <w:rPr>
          <w:rFonts w:ascii="Times New Roman"/>
          <w:b w:val="false"/>
          <w:i w:val="false"/>
          <w:color w:val="000000"/>
          <w:sz w:val="28"/>
        </w:rPr>
        <w:t xml:space="preserve">
      1.______________________________________________________________ </w:t>
      </w:r>
    </w:p>
    <w:bookmarkEnd w:id="71"/>
    <w:bookmarkStart w:name="z89" w:id="72"/>
    <w:p>
      <w:pPr>
        <w:spacing w:after="0"/>
        <w:ind w:left="0"/>
        <w:jc w:val="both"/>
      </w:pPr>
      <w:r>
        <w:rPr>
          <w:rFonts w:ascii="Times New Roman"/>
          <w:b w:val="false"/>
          <w:i w:val="false"/>
          <w:color w:val="000000"/>
          <w:sz w:val="28"/>
        </w:rPr>
        <w:t xml:space="preserve">
      2.______________________________________________________________ </w:t>
      </w:r>
    </w:p>
    <w:bookmarkEnd w:id="72"/>
    <w:bookmarkStart w:name="z90" w:id="73"/>
    <w:p>
      <w:pPr>
        <w:spacing w:after="0"/>
        <w:ind w:left="0"/>
        <w:jc w:val="both"/>
      </w:pPr>
      <w:r>
        <w:rPr>
          <w:rFonts w:ascii="Times New Roman"/>
          <w:b w:val="false"/>
          <w:i w:val="false"/>
          <w:color w:val="000000"/>
          <w:sz w:val="28"/>
        </w:rPr>
        <w:t xml:space="preserve">
      3.______________________________________________________________ </w:t>
      </w:r>
    </w:p>
    <w:bookmarkEnd w:id="73"/>
    <w:bookmarkStart w:name="z91" w:id="74"/>
    <w:p>
      <w:pPr>
        <w:spacing w:after="0"/>
        <w:ind w:left="0"/>
        <w:jc w:val="both"/>
      </w:pPr>
      <w:r>
        <w:rPr>
          <w:rFonts w:ascii="Times New Roman"/>
          <w:b w:val="false"/>
          <w:i w:val="false"/>
          <w:color w:val="000000"/>
          <w:sz w:val="28"/>
        </w:rPr>
        <w:t xml:space="preserve">
      4.______________________________________________________________ </w:t>
      </w:r>
    </w:p>
    <w:bookmarkEnd w:id="74"/>
    <w:bookmarkStart w:name="z92" w:id="75"/>
    <w:p>
      <w:pPr>
        <w:spacing w:after="0"/>
        <w:ind w:left="0"/>
        <w:jc w:val="both"/>
      </w:pPr>
      <w:r>
        <w:rPr>
          <w:rFonts w:ascii="Times New Roman"/>
          <w:b w:val="false"/>
          <w:i w:val="false"/>
          <w:color w:val="000000"/>
          <w:sz w:val="28"/>
        </w:rPr>
        <w:t xml:space="preserve">
      5.______________________________________________________________ </w:t>
      </w:r>
    </w:p>
    <w:bookmarkEnd w:id="75"/>
    <w:bookmarkStart w:name="z93" w:id="76"/>
    <w:p>
      <w:pPr>
        <w:spacing w:after="0"/>
        <w:ind w:left="0"/>
        <w:jc w:val="both"/>
      </w:pPr>
      <w:r>
        <w:rPr>
          <w:rFonts w:ascii="Times New Roman"/>
          <w:b w:val="false"/>
          <w:i w:val="false"/>
          <w:color w:val="000000"/>
          <w:sz w:val="28"/>
        </w:rPr>
        <w:t xml:space="preserve">
      6.______________________________________________________________ </w:t>
      </w:r>
    </w:p>
    <w:bookmarkEnd w:id="76"/>
    <w:p>
      <w:pPr>
        <w:spacing w:after="0"/>
        <w:ind w:left="0"/>
        <w:jc w:val="both"/>
      </w:pPr>
      <w:bookmarkStart w:name="z94" w:id="77"/>
      <w:r>
        <w:rPr>
          <w:rFonts w:ascii="Times New Roman"/>
          <w:b w:val="false"/>
          <w:i w:val="false"/>
          <w:color w:val="000000"/>
          <w:sz w:val="28"/>
        </w:rPr>
        <w:t xml:space="preserve">
      7.______________________________________________________________ </w:t>
      </w:r>
    </w:p>
    <w:bookmarkEnd w:id="77"/>
    <w:p>
      <w:pPr>
        <w:spacing w:after="0"/>
        <w:ind w:left="0"/>
        <w:jc w:val="both"/>
      </w:pPr>
      <w:r>
        <w:rPr>
          <w:rFonts w:ascii="Times New Roman"/>
          <w:b w:val="false"/>
          <w:i w:val="false"/>
          <w:color w:val="000000"/>
          <w:sz w:val="28"/>
        </w:rPr>
        <w:t xml:space="preserve">(подпись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индивидуального предпринимателя) "____" ______________ 20___ года.</w:t>
      </w:r>
    </w:p>
    <w:bookmarkStart w:name="z95" w:id="78"/>
    <w:p>
      <w:pPr>
        <w:spacing w:after="0"/>
        <w:ind w:left="0"/>
        <w:jc w:val="both"/>
      </w:pPr>
      <w:r>
        <w:rPr>
          <w:rFonts w:ascii="Times New Roman"/>
          <w:b w:val="false"/>
          <w:i w:val="false"/>
          <w:color w:val="000000"/>
          <w:sz w:val="28"/>
        </w:rPr>
        <w:t>
      _________________________</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79"/>
    <w:p>
      <w:pPr>
        <w:spacing w:after="0"/>
        <w:ind w:left="0"/>
        <w:jc w:val="left"/>
      </w:pPr>
      <w:r>
        <w:rPr>
          <w:rFonts w:ascii="Times New Roman"/>
          <w:b/>
          <w:i w:val="false"/>
          <w:color w:val="000000"/>
        </w:rPr>
        <w:t xml:space="preserve"> Заявление о выдаче разрешения на пересечение Государственной границы Республики Казахстан</w:t>
      </w:r>
    </w:p>
    <w:bookmarkEnd w:id="79"/>
    <w:p>
      <w:pPr>
        <w:spacing w:after="0"/>
        <w:ind w:left="0"/>
        <w:jc w:val="both"/>
      </w:pPr>
      <w:bookmarkStart w:name="z100" w:id="80"/>
      <w:r>
        <w:rPr>
          <w:rFonts w:ascii="Times New Roman"/>
          <w:b w:val="false"/>
          <w:i w:val="false"/>
          <w:color w:val="000000"/>
          <w:sz w:val="28"/>
        </w:rPr>
        <w:t xml:space="preserve">
      Кому  ______________________________________________________________ </w:t>
      </w:r>
    </w:p>
    <w:bookmarkEnd w:id="80"/>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101" w:id="81"/>
      <w:r>
        <w:rPr>
          <w:rFonts w:ascii="Times New Roman"/>
          <w:b w:val="false"/>
          <w:i w:val="false"/>
          <w:color w:val="000000"/>
          <w:sz w:val="28"/>
        </w:rPr>
        <w:t xml:space="preserve">
      От кого ______________________________________________________________ </w:t>
      </w:r>
    </w:p>
    <w:bookmarkEnd w:id="81"/>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с указанием его </w:t>
      </w:r>
    </w:p>
    <w:p>
      <w:pPr>
        <w:spacing w:after="0"/>
        <w:ind w:left="0"/>
        <w:jc w:val="both"/>
      </w:pPr>
      <w:r>
        <w:rPr>
          <w:rFonts w:ascii="Times New Roman"/>
          <w:b w:val="false"/>
          <w:i w:val="false"/>
          <w:color w:val="000000"/>
          <w:sz w:val="28"/>
        </w:rPr>
        <w:t xml:space="preserve">юридического адреса или фамилия, имя, отчество (при  его наличии) индивидуального </w:t>
      </w:r>
    </w:p>
    <w:p>
      <w:pPr>
        <w:spacing w:after="0"/>
        <w:ind w:left="0"/>
        <w:jc w:val="both"/>
      </w:pPr>
      <w:r>
        <w:rPr>
          <w:rFonts w:ascii="Times New Roman"/>
          <w:b w:val="false"/>
          <w:i w:val="false"/>
          <w:color w:val="000000"/>
          <w:sz w:val="28"/>
        </w:rPr>
        <w:t>предпринимателя, его адрес)</w:t>
      </w:r>
    </w:p>
    <w:p>
      <w:pPr>
        <w:spacing w:after="0"/>
        <w:ind w:left="0"/>
        <w:jc w:val="both"/>
      </w:pPr>
      <w:bookmarkStart w:name="z102" w:id="82"/>
      <w:r>
        <w:rPr>
          <w:rFonts w:ascii="Times New Roman"/>
          <w:b w:val="false"/>
          <w:i w:val="false"/>
          <w:color w:val="000000"/>
          <w:sz w:val="28"/>
        </w:rPr>
        <w:t xml:space="preserve">
      В соответствии с постановлением Правительства Республики Казахстан от "__"___________20__ года № ______ прошу рассмотреть заявление на получение разрешения на неоднократное пересечение Государственной границы Республики Казахстан в районе </w:t>
      </w:r>
    </w:p>
    <w:bookmarkEnd w:id="82"/>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район недропользования)</w:t>
      </w:r>
    </w:p>
    <w:bookmarkStart w:name="z103" w:id="83"/>
    <w:p>
      <w:pPr>
        <w:spacing w:after="0"/>
        <w:ind w:left="0"/>
        <w:jc w:val="both"/>
      </w:pPr>
      <w:r>
        <w:rPr>
          <w:rFonts w:ascii="Times New Roman"/>
          <w:b w:val="false"/>
          <w:i w:val="false"/>
          <w:color w:val="000000"/>
          <w:sz w:val="28"/>
        </w:rPr>
        <w:t xml:space="preserve">
      Сведения о воздушных судах,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83"/>
    <w:p>
      <w:pPr>
        <w:spacing w:after="0"/>
        <w:ind w:left="0"/>
        <w:jc w:val="both"/>
      </w:pPr>
      <w:bookmarkStart w:name="z104" w:id="84"/>
      <w:r>
        <w:rPr>
          <w:rFonts w:ascii="Times New Roman"/>
          <w:b w:val="false"/>
          <w:i w:val="false"/>
          <w:color w:val="000000"/>
          <w:sz w:val="28"/>
        </w:rPr>
        <w:t xml:space="preserve">
      Сведения о работниках, заявленных для получения разрешения на неоднократное пересечение Государственной границы Республики Казахстан, приведены на ______ листах. </w:t>
      </w:r>
    </w:p>
    <w:bookmarkEnd w:id="84"/>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 xml:space="preserve">               индивидуального предпринимателя) "___" _________ 20__ года.</w:t>
      </w:r>
    </w:p>
    <w:bookmarkStart w:name="z105" w:id="85"/>
    <w:p>
      <w:pPr>
        <w:spacing w:after="0"/>
        <w:ind w:left="0"/>
        <w:jc w:val="both"/>
      </w:pPr>
      <w:r>
        <w:rPr>
          <w:rFonts w:ascii="Times New Roman"/>
          <w:b w:val="false"/>
          <w:i w:val="false"/>
          <w:color w:val="000000"/>
          <w:sz w:val="28"/>
        </w:rPr>
        <w:t>
      Сведения к заявлению о казахстанском воздушном судне, заявленном для получения разрешения на неоднократное пересечение Государственной границы Республики Казахстан</w:t>
      </w:r>
    </w:p>
    <w:bookmarkEnd w:id="85"/>
    <w:p>
      <w:pPr>
        <w:spacing w:after="0"/>
        <w:ind w:left="0"/>
        <w:jc w:val="both"/>
      </w:pPr>
      <w:bookmarkStart w:name="z106" w:id="86"/>
      <w:r>
        <w:rPr>
          <w:rFonts w:ascii="Times New Roman"/>
          <w:b w:val="false"/>
          <w:i w:val="false"/>
          <w:color w:val="000000"/>
          <w:sz w:val="28"/>
        </w:rPr>
        <w:t xml:space="preserve">
      1. Наименование судна (при наличии) </w:t>
      </w:r>
    </w:p>
    <w:bookmarkEnd w:id="86"/>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bookmarkStart w:name="z107" w:id="87"/>
      <w:r>
        <w:rPr>
          <w:rFonts w:ascii="Times New Roman"/>
          <w:b w:val="false"/>
          <w:i w:val="false"/>
          <w:color w:val="000000"/>
          <w:sz w:val="28"/>
        </w:rPr>
        <w:t xml:space="preserve">
      2. Тип воздушного судна </w:t>
      </w:r>
    </w:p>
    <w:bookmarkEnd w:id="87"/>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108" w:id="88"/>
      <w:r>
        <w:rPr>
          <w:rFonts w:ascii="Times New Roman"/>
          <w:b w:val="false"/>
          <w:i w:val="false"/>
          <w:color w:val="000000"/>
          <w:sz w:val="28"/>
        </w:rPr>
        <w:t xml:space="preserve">
      3. Регистрационный номер воздушного судна </w:t>
      </w:r>
    </w:p>
    <w:bookmarkEnd w:id="88"/>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bookmarkStart w:name="z109" w:id="89"/>
      <w:r>
        <w:rPr>
          <w:rFonts w:ascii="Times New Roman"/>
          <w:b w:val="false"/>
          <w:i w:val="false"/>
          <w:color w:val="000000"/>
          <w:sz w:val="28"/>
        </w:rPr>
        <w:t xml:space="preserve">
      4. Место регистрации судна </w:t>
      </w:r>
    </w:p>
    <w:bookmarkEnd w:id="89"/>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10" w:id="90"/>
      <w:r>
        <w:rPr>
          <w:rFonts w:ascii="Times New Roman"/>
          <w:b w:val="false"/>
          <w:i w:val="false"/>
          <w:color w:val="000000"/>
          <w:sz w:val="28"/>
        </w:rPr>
        <w:t xml:space="preserve">
      5. Сведения о регистрации воздушного судна в реестрах судов Республики Казахстан </w:t>
      </w:r>
    </w:p>
    <w:bookmarkEnd w:id="90"/>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11" w:id="91"/>
      <w:r>
        <w:rPr>
          <w:rFonts w:ascii="Times New Roman"/>
          <w:b w:val="false"/>
          <w:i w:val="false"/>
          <w:color w:val="000000"/>
          <w:sz w:val="28"/>
        </w:rPr>
        <w:t xml:space="preserve">
      6. Наименование эксплуатанта воздушного судна – юридического лица, его юридический адрес или фамилия, имя, отчество (при его наличии) индивидуального предпринимателя, его адрес </w:t>
      </w:r>
    </w:p>
    <w:bookmarkEnd w:id="91"/>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12" w:id="92"/>
      <w:r>
        <w:rPr>
          <w:rFonts w:ascii="Times New Roman"/>
          <w:b w:val="false"/>
          <w:i w:val="false"/>
          <w:color w:val="000000"/>
          <w:sz w:val="28"/>
        </w:rPr>
        <w:t xml:space="preserve">
      7. Наименование и адрес собственника воздушного судна  </w:t>
      </w:r>
    </w:p>
    <w:bookmarkEnd w:id="92"/>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13" w:id="93"/>
      <w:r>
        <w:rPr>
          <w:rFonts w:ascii="Times New Roman"/>
          <w:b w:val="false"/>
          <w:i w:val="false"/>
          <w:color w:val="000000"/>
          <w:sz w:val="28"/>
        </w:rPr>
        <w:t xml:space="preserve">
      8. Фамилия, имя, отчество (при его наличии) командира (владельца) судна (члена летного экипажа), его адрес </w:t>
      </w:r>
    </w:p>
    <w:bookmarkEnd w:id="93"/>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bookmarkStart w:name="z114" w:id="94"/>
      <w:r>
        <w:rPr>
          <w:rFonts w:ascii="Times New Roman"/>
          <w:b w:val="false"/>
          <w:i w:val="false"/>
          <w:color w:val="000000"/>
          <w:sz w:val="28"/>
        </w:rPr>
        <w:t xml:space="preserve">
      9. Тип технических средств контроля </w:t>
      </w:r>
    </w:p>
    <w:bookmarkEnd w:id="94"/>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15" w:id="95"/>
      <w:r>
        <w:rPr>
          <w:rFonts w:ascii="Times New Roman"/>
          <w:b w:val="false"/>
          <w:i w:val="false"/>
          <w:color w:val="000000"/>
          <w:sz w:val="28"/>
        </w:rPr>
        <w:t xml:space="preserve">
      10. Район (ы) недропользования </w:t>
      </w:r>
    </w:p>
    <w:bookmarkEnd w:id="95"/>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16" w:id="96"/>
      <w:r>
        <w:rPr>
          <w:rFonts w:ascii="Times New Roman"/>
          <w:b w:val="false"/>
          <w:i w:val="false"/>
          <w:color w:val="000000"/>
          <w:sz w:val="28"/>
        </w:rPr>
        <w:t xml:space="preserve">
      11. Предполагаемые координаты и сроки пересечения Государственной  границы Республики Казахстан при следовании судна в район недропользования </w:t>
      </w:r>
    </w:p>
    <w:bookmarkEnd w:id="96"/>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bookmarkStart w:name="z117" w:id="97"/>
      <w:r>
        <w:rPr>
          <w:rFonts w:ascii="Times New Roman"/>
          <w:b w:val="false"/>
          <w:i w:val="false"/>
          <w:color w:val="000000"/>
          <w:sz w:val="28"/>
        </w:rPr>
        <w:t xml:space="preserve">
      12. Пункт базирования судна Республики Казахстан и точка выхода воздушного судна в район недропользования </w:t>
      </w:r>
    </w:p>
    <w:bookmarkEnd w:id="97"/>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руководителя юридического лица, филиала, представительства или </w:t>
      </w:r>
    </w:p>
    <w:p>
      <w:pPr>
        <w:spacing w:after="0"/>
        <w:ind w:left="0"/>
        <w:jc w:val="both"/>
      </w:pPr>
      <w:r>
        <w:rPr>
          <w:rFonts w:ascii="Times New Roman"/>
          <w:b w:val="false"/>
          <w:i w:val="false"/>
          <w:color w:val="000000"/>
          <w:sz w:val="28"/>
        </w:rPr>
        <w:t>индивидуального предпринимателя)</w:t>
      </w:r>
    </w:p>
    <w:bookmarkStart w:name="z118" w:id="98"/>
    <w:p>
      <w:pPr>
        <w:spacing w:after="0"/>
        <w:ind w:left="0"/>
        <w:jc w:val="both"/>
      </w:pPr>
      <w:r>
        <w:rPr>
          <w:rFonts w:ascii="Times New Roman"/>
          <w:b w:val="false"/>
          <w:i w:val="false"/>
          <w:color w:val="000000"/>
          <w:sz w:val="28"/>
        </w:rPr>
        <w:t>
      "___" _________ 20__ года</w:t>
      </w:r>
    </w:p>
    <w:bookmarkEnd w:id="98"/>
    <w:bookmarkStart w:name="z119" w:id="99"/>
    <w:p>
      <w:pPr>
        <w:spacing w:after="0"/>
        <w:ind w:left="0"/>
        <w:jc w:val="both"/>
      </w:pPr>
      <w:r>
        <w:rPr>
          <w:rFonts w:ascii="Times New Roman"/>
          <w:b w:val="false"/>
          <w:i w:val="false"/>
          <w:color w:val="000000"/>
          <w:sz w:val="28"/>
        </w:rPr>
        <w:t>
      _________________________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1179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разрешений</w:t>
            </w:r>
            <w:r>
              <w:br/>
            </w:r>
            <w:r>
              <w:rPr>
                <w:rFonts w:ascii="Times New Roman"/>
                <w:b w:val="false"/>
                <w:i w:val="false"/>
                <w:color w:val="000000"/>
                <w:sz w:val="20"/>
              </w:rPr>
              <w:t>на неоднократное пересечение</w:t>
            </w:r>
            <w:r>
              <w:br/>
            </w:r>
            <w:r>
              <w:rPr>
                <w:rFonts w:ascii="Times New Roman"/>
                <w:b w:val="false"/>
                <w:i w:val="false"/>
                <w:color w:val="000000"/>
                <w:sz w:val="20"/>
              </w:rPr>
              <w:t>Государственной границы</w:t>
            </w:r>
            <w:r>
              <w:br/>
            </w:r>
            <w:r>
              <w:rPr>
                <w:rFonts w:ascii="Times New Roman"/>
                <w:b w:val="false"/>
                <w:i w:val="false"/>
                <w:color w:val="000000"/>
                <w:sz w:val="20"/>
              </w:rPr>
              <w:t>Республики Казахстан</w:t>
            </w:r>
            <w:r>
              <w:br/>
            </w:r>
            <w:r>
              <w:rPr>
                <w:rFonts w:ascii="Times New Roman"/>
                <w:b w:val="false"/>
                <w:i w:val="false"/>
                <w:color w:val="000000"/>
                <w:sz w:val="20"/>
              </w:rPr>
              <w:t>казахстанскими и иностранными</w:t>
            </w:r>
            <w:r>
              <w:br/>
            </w:r>
            <w:r>
              <w:rPr>
                <w:rFonts w:ascii="Times New Roman"/>
                <w:b w:val="false"/>
                <w:i w:val="false"/>
                <w:color w:val="000000"/>
                <w:sz w:val="20"/>
              </w:rPr>
              <w:t>судами и казахстанскими</w:t>
            </w:r>
            <w:r>
              <w:br/>
            </w:r>
            <w:r>
              <w:rPr>
                <w:rFonts w:ascii="Times New Roman"/>
                <w:b w:val="false"/>
                <w:i w:val="false"/>
                <w:color w:val="000000"/>
                <w:sz w:val="20"/>
              </w:rPr>
              <w:t>воздушными судами,</w:t>
            </w:r>
            <w:r>
              <w:br/>
            </w:r>
            <w:r>
              <w:rPr>
                <w:rFonts w:ascii="Times New Roman"/>
                <w:b w:val="false"/>
                <w:i w:val="false"/>
                <w:color w:val="000000"/>
                <w:sz w:val="20"/>
              </w:rPr>
              <w:t>задействованными в операциях</w:t>
            </w:r>
            <w:r>
              <w:br/>
            </w:r>
            <w:r>
              <w:rPr>
                <w:rFonts w:ascii="Times New Roman"/>
                <w:b w:val="false"/>
                <w:i w:val="false"/>
                <w:color w:val="000000"/>
                <w:sz w:val="20"/>
              </w:rPr>
              <w:t>по недропользованию и</w:t>
            </w:r>
            <w:r>
              <w:br/>
            </w:r>
            <w:r>
              <w:rPr>
                <w:rFonts w:ascii="Times New Roman"/>
                <w:b w:val="false"/>
                <w:i w:val="false"/>
                <w:color w:val="000000"/>
                <w:sz w:val="20"/>
              </w:rPr>
              <w:t>обеспечении операций по</w:t>
            </w:r>
            <w:r>
              <w:br/>
            </w:r>
            <w:r>
              <w:rPr>
                <w:rFonts w:ascii="Times New Roman"/>
                <w:b w:val="false"/>
                <w:i w:val="false"/>
                <w:color w:val="000000"/>
                <w:sz w:val="20"/>
              </w:rPr>
              <w:t>недропользованию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00"/>
    <w:p>
      <w:pPr>
        <w:spacing w:after="0"/>
        <w:ind w:left="0"/>
        <w:jc w:val="left"/>
      </w:pPr>
      <w:r>
        <w:rPr>
          <w:rFonts w:ascii="Times New Roman"/>
          <w:b/>
          <w:i w:val="false"/>
          <w:color w:val="000000"/>
        </w:rPr>
        <w:t xml:space="preserve"> Заявление на замену членов экипажа казахстанского воздушного судна, получившего разрешение на неоднократное пересечение Государственной границы Республики Казахстан</w:t>
      </w:r>
    </w:p>
    <w:bookmarkEnd w:id="100"/>
    <w:p>
      <w:pPr>
        <w:spacing w:after="0"/>
        <w:ind w:left="0"/>
        <w:jc w:val="both"/>
      </w:pPr>
      <w:bookmarkStart w:name="z124" w:id="101"/>
      <w:r>
        <w:rPr>
          <w:rFonts w:ascii="Times New Roman"/>
          <w:b w:val="false"/>
          <w:i w:val="false"/>
          <w:color w:val="000000"/>
          <w:sz w:val="28"/>
        </w:rPr>
        <w:t>
      Кому ______________________________________________________________</w:t>
      </w:r>
    </w:p>
    <w:bookmarkEnd w:id="101"/>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территориального подразделения Пограничной службы)</w:t>
      </w:r>
    </w:p>
    <w:p>
      <w:pPr>
        <w:spacing w:after="0"/>
        <w:ind w:left="0"/>
        <w:jc w:val="both"/>
      </w:pPr>
      <w:bookmarkStart w:name="z125" w:id="102"/>
      <w:r>
        <w:rPr>
          <w:rFonts w:ascii="Times New Roman"/>
          <w:b w:val="false"/>
          <w:i w:val="false"/>
          <w:color w:val="000000"/>
          <w:sz w:val="28"/>
        </w:rPr>
        <w:t>
      От кого _____________________________________________________________</w:t>
      </w:r>
    </w:p>
    <w:bookmarkEnd w:id="102"/>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юридического лица, филиала, представительства с указанием его </w:t>
      </w:r>
    </w:p>
    <w:p>
      <w:pPr>
        <w:spacing w:after="0"/>
        <w:ind w:left="0"/>
        <w:jc w:val="both"/>
      </w:pPr>
      <w:r>
        <w:rPr>
          <w:rFonts w:ascii="Times New Roman"/>
          <w:b w:val="false"/>
          <w:i w:val="false"/>
          <w:color w:val="000000"/>
          <w:sz w:val="28"/>
        </w:rPr>
        <w:t xml:space="preserve">юридического адреса или фамилия, имя, отчество (при его наличии) индивидуального </w:t>
      </w:r>
    </w:p>
    <w:p>
      <w:pPr>
        <w:spacing w:after="0"/>
        <w:ind w:left="0"/>
        <w:jc w:val="both"/>
      </w:pPr>
      <w:r>
        <w:rPr>
          <w:rFonts w:ascii="Times New Roman"/>
          <w:b w:val="false"/>
          <w:i w:val="false"/>
          <w:color w:val="000000"/>
          <w:sz w:val="28"/>
        </w:rPr>
        <w:t>предпринимателя, его адрес)</w:t>
      </w:r>
    </w:p>
    <w:bookmarkStart w:name="z126" w:id="103"/>
    <w:p>
      <w:pPr>
        <w:spacing w:after="0"/>
        <w:ind w:left="0"/>
        <w:jc w:val="both"/>
      </w:pPr>
      <w:r>
        <w:rPr>
          <w:rFonts w:ascii="Times New Roman"/>
          <w:b w:val="false"/>
          <w:i w:val="false"/>
          <w:color w:val="000000"/>
          <w:sz w:val="28"/>
        </w:rPr>
        <w:t xml:space="preserve">
      Прошу рассмотреть заявление на замену членов экипажа казахстанского и иностранного судна, получившего разрешение на неоднократное пересечение Государственной границы Республики Казахстан, серия ________ № ___________, выданное территориальным подразделением Пограничной службы ______ "___" ______________ 20___ года в соответствии с постановлением Правительства Республики Казахстан от "___" ____________ 20__ года № _____, являющихся (не являющихся) гражданами Республики Казахстан.  </w:t>
      </w:r>
    </w:p>
    <w:bookmarkEnd w:id="103"/>
    <w:bookmarkStart w:name="z127" w:id="104"/>
    <w:p>
      <w:pPr>
        <w:spacing w:after="0"/>
        <w:ind w:left="0"/>
        <w:jc w:val="both"/>
      </w:pPr>
      <w:r>
        <w:rPr>
          <w:rFonts w:ascii="Times New Roman"/>
          <w:b w:val="false"/>
          <w:i w:val="false"/>
          <w:color w:val="000000"/>
          <w:sz w:val="28"/>
        </w:rPr>
        <w:t xml:space="preserve">
      Члены экипажа – фамилия, имя, отчество (при его наличии), должность:  </w:t>
      </w:r>
    </w:p>
    <w:bookmarkEnd w:id="104"/>
    <w:bookmarkStart w:name="z128" w:id="105"/>
    <w:p>
      <w:pPr>
        <w:spacing w:after="0"/>
        <w:ind w:left="0"/>
        <w:jc w:val="both"/>
      </w:pPr>
      <w:r>
        <w:rPr>
          <w:rFonts w:ascii="Times New Roman"/>
          <w:b w:val="false"/>
          <w:i w:val="false"/>
          <w:color w:val="000000"/>
          <w:sz w:val="28"/>
        </w:rPr>
        <w:t>
      1.____________________________________________________________</w:t>
      </w:r>
    </w:p>
    <w:bookmarkEnd w:id="105"/>
    <w:bookmarkStart w:name="z129" w:id="106"/>
    <w:p>
      <w:pPr>
        <w:spacing w:after="0"/>
        <w:ind w:left="0"/>
        <w:jc w:val="both"/>
      </w:pPr>
      <w:r>
        <w:rPr>
          <w:rFonts w:ascii="Times New Roman"/>
          <w:b w:val="false"/>
          <w:i w:val="false"/>
          <w:color w:val="000000"/>
          <w:sz w:val="28"/>
        </w:rPr>
        <w:t xml:space="preserve">
      2.___________________________________________________________  </w:t>
      </w:r>
    </w:p>
    <w:bookmarkEnd w:id="106"/>
    <w:bookmarkStart w:name="z130" w:id="107"/>
    <w:p>
      <w:pPr>
        <w:spacing w:after="0"/>
        <w:ind w:left="0"/>
        <w:jc w:val="both"/>
      </w:pPr>
      <w:r>
        <w:rPr>
          <w:rFonts w:ascii="Times New Roman"/>
          <w:b w:val="false"/>
          <w:i w:val="false"/>
          <w:color w:val="000000"/>
          <w:sz w:val="28"/>
        </w:rPr>
        <w:t xml:space="preserve">
      3.____________________________________________________________  </w:t>
      </w:r>
    </w:p>
    <w:bookmarkEnd w:id="107"/>
    <w:bookmarkStart w:name="z131" w:id="108"/>
    <w:p>
      <w:pPr>
        <w:spacing w:after="0"/>
        <w:ind w:left="0"/>
        <w:jc w:val="both"/>
      </w:pPr>
      <w:r>
        <w:rPr>
          <w:rFonts w:ascii="Times New Roman"/>
          <w:b w:val="false"/>
          <w:i w:val="false"/>
          <w:color w:val="000000"/>
          <w:sz w:val="28"/>
        </w:rPr>
        <w:t xml:space="preserve">
      4.____________________________________________________________  </w:t>
      </w:r>
    </w:p>
    <w:bookmarkEnd w:id="108"/>
    <w:bookmarkStart w:name="z132" w:id="109"/>
    <w:p>
      <w:pPr>
        <w:spacing w:after="0"/>
        <w:ind w:left="0"/>
        <w:jc w:val="both"/>
      </w:pPr>
      <w:r>
        <w:rPr>
          <w:rFonts w:ascii="Times New Roman"/>
          <w:b w:val="false"/>
          <w:i w:val="false"/>
          <w:color w:val="000000"/>
          <w:sz w:val="28"/>
        </w:rPr>
        <w:t xml:space="preserve">
      5.____________________________________________________________  </w:t>
      </w:r>
    </w:p>
    <w:bookmarkEnd w:id="109"/>
    <w:bookmarkStart w:name="z133" w:id="110"/>
    <w:p>
      <w:pPr>
        <w:spacing w:after="0"/>
        <w:ind w:left="0"/>
        <w:jc w:val="both"/>
      </w:pPr>
      <w:r>
        <w:rPr>
          <w:rFonts w:ascii="Times New Roman"/>
          <w:b w:val="false"/>
          <w:i w:val="false"/>
          <w:color w:val="000000"/>
          <w:sz w:val="28"/>
        </w:rPr>
        <w:t xml:space="preserve">
      6.____________________________________________________________  </w:t>
      </w:r>
    </w:p>
    <w:bookmarkEnd w:id="110"/>
    <w:bookmarkStart w:name="z134" w:id="111"/>
    <w:p>
      <w:pPr>
        <w:spacing w:after="0"/>
        <w:ind w:left="0"/>
        <w:jc w:val="both"/>
      </w:pPr>
      <w:r>
        <w:rPr>
          <w:rFonts w:ascii="Times New Roman"/>
          <w:b w:val="false"/>
          <w:i w:val="false"/>
          <w:color w:val="000000"/>
          <w:sz w:val="28"/>
        </w:rPr>
        <w:t xml:space="preserve">
      7.____________________________________________________________ </w:t>
      </w:r>
    </w:p>
    <w:bookmarkEnd w:id="111"/>
    <w:bookmarkStart w:name="z135" w:id="112"/>
    <w:p>
      <w:pPr>
        <w:spacing w:after="0"/>
        <w:ind w:left="0"/>
        <w:jc w:val="both"/>
      </w:pPr>
      <w:r>
        <w:rPr>
          <w:rFonts w:ascii="Times New Roman"/>
          <w:b w:val="false"/>
          <w:i w:val="false"/>
          <w:color w:val="000000"/>
          <w:sz w:val="28"/>
        </w:rPr>
        <w:t xml:space="preserve">
       Прошу исключить из членов экипажа – фамилия, имя, отчество (при его наличии), должность:  </w:t>
      </w:r>
    </w:p>
    <w:bookmarkEnd w:id="112"/>
    <w:bookmarkStart w:name="z136" w:id="113"/>
    <w:p>
      <w:pPr>
        <w:spacing w:after="0"/>
        <w:ind w:left="0"/>
        <w:jc w:val="both"/>
      </w:pPr>
      <w:r>
        <w:rPr>
          <w:rFonts w:ascii="Times New Roman"/>
          <w:b w:val="false"/>
          <w:i w:val="false"/>
          <w:color w:val="000000"/>
          <w:sz w:val="28"/>
        </w:rPr>
        <w:t xml:space="preserve">
      1.____________________________________________________________  </w:t>
      </w:r>
    </w:p>
    <w:bookmarkEnd w:id="113"/>
    <w:bookmarkStart w:name="z137" w:id="114"/>
    <w:p>
      <w:pPr>
        <w:spacing w:after="0"/>
        <w:ind w:left="0"/>
        <w:jc w:val="both"/>
      </w:pPr>
      <w:r>
        <w:rPr>
          <w:rFonts w:ascii="Times New Roman"/>
          <w:b w:val="false"/>
          <w:i w:val="false"/>
          <w:color w:val="000000"/>
          <w:sz w:val="28"/>
        </w:rPr>
        <w:t xml:space="preserve">
      2.____________________________________________________________   </w:t>
      </w:r>
    </w:p>
    <w:bookmarkEnd w:id="114"/>
    <w:bookmarkStart w:name="z138" w:id="115"/>
    <w:p>
      <w:pPr>
        <w:spacing w:after="0"/>
        <w:ind w:left="0"/>
        <w:jc w:val="both"/>
      </w:pPr>
      <w:r>
        <w:rPr>
          <w:rFonts w:ascii="Times New Roman"/>
          <w:b w:val="false"/>
          <w:i w:val="false"/>
          <w:color w:val="000000"/>
          <w:sz w:val="28"/>
        </w:rPr>
        <w:t xml:space="preserve">
      3.____________________________________________________________  </w:t>
      </w:r>
    </w:p>
    <w:bookmarkEnd w:id="115"/>
    <w:bookmarkStart w:name="z139" w:id="116"/>
    <w:p>
      <w:pPr>
        <w:spacing w:after="0"/>
        <w:ind w:left="0"/>
        <w:jc w:val="both"/>
      </w:pPr>
      <w:r>
        <w:rPr>
          <w:rFonts w:ascii="Times New Roman"/>
          <w:b w:val="false"/>
          <w:i w:val="false"/>
          <w:color w:val="000000"/>
          <w:sz w:val="28"/>
        </w:rPr>
        <w:t xml:space="preserve">
      4.____________________________________________________________  </w:t>
      </w:r>
    </w:p>
    <w:bookmarkEnd w:id="116"/>
    <w:bookmarkStart w:name="z140" w:id="117"/>
    <w:p>
      <w:pPr>
        <w:spacing w:after="0"/>
        <w:ind w:left="0"/>
        <w:jc w:val="both"/>
      </w:pPr>
      <w:r>
        <w:rPr>
          <w:rFonts w:ascii="Times New Roman"/>
          <w:b w:val="false"/>
          <w:i w:val="false"/>
          <w:color w:val="000000"/>
          <w:sz w:val="28"/>
        </w:rPr>
        <w:t xml:space="preserve">
      5.____________________________________________________________  </w:t>
      </w:r>
    </w:p>
    <w:bookmarkEnd w:id="117"/>
    <w:bookmarkStart w:name="z141" w:id="118"/>
    <w:p>
      <w:pPr>
        <w:spacing w:after="0"/>
        <w:ind w:left="0"/>
        <w:jc w:val="both"/>
      </w:pPr>
      <w:r>
        <w:rPr>
          <w:rFonts w:ascii="Times New Roman"/>
          <w:b w:val="false"/>
          <w:i w:val="false"/>
          <w:color w:val="000000"/>
          <w:sz w:val="28"/>
        </w:rPr>
        <w:t xml:space="preserve">
      6.____________________________________________________________  </w:t>
      </w:r>
    </w:p>
    <w:bookmarkEnd w:id="118"/>
    <w:bookmarkStart w:name="z142" w:id="119"/>
    <w:p>
      <w:pPr>
        <w:spacing w:after="0"/>
        <w:ind w:left="0"/>
        <w:jc w:val="both"/>
      </w:pPr>
      <w:r>
        <w:rPr>
          <w:rFonts w:ascii="Times New Roman"/>
          <w:b w:val="false"/>
          <w:i w:val="false"/>
          <w:color w:val="000000"/>
          <w:sz w:val="28"/>
        </w:rPr>
        <w:t xml:space="preserve">
      7.____________________________________________________________  </w:t>
      </w:r>
    </w:p>
    <w:bookmarkEnd w:id="119"/>
    <w:bookmarkStart w:name="z143" w:id="120"/>
    <w:p>
      <w:pPr>
        <w:spacing w:after="0"/>
        <w:ind w:left="0"/>
        <w:jc w:val="both"/>
      </w:pPr>
      <w:r>
        <w:rPr>
          <w:rFonts w:ascii="Times New Roman"/>
          <w:b w:val="false"/>
          <w:i w:val="false"/>
          <w:color w:val="000000"/>
          <w:sz w:val="28"/>
        </w:rPr>
        <w:t xml:space="preserve">
      Прошу включить в члены экипажа – фамилия, имя, отчество (при его наличии), должность:  </w:t>
      </w:r>
    </w:p>
    <w:bookmarkEnd w:id="120"/>
    <w:bookmarkStart w:name="z144" w:id="121"/>
    <w:p>
      <w:pPr>
        <w:spacing w:after="0"/>
        <w:ind w:left="0"/>
        <w:jc w:val="both"/>
      </w:pPr>
      <w:r>
        <w:rPr>
          <w:rFonts w:ascii="Times New Roman"/>
          <w:b w:val="false"/>
          <w:i w:val="false"/>
          <w:color w:val="000000"/>
          <w:sz w:val="28"/>
        </w:rPr>
        <w:t xml:space="preserve">
      1.____________________________________________________________  </w:t>
      </w:r>
    </w:p>
    <w:bookmarkEnd w:id="121"/>
    <w:bookmarkStart w:name="z145" w:id="122"/>
    <w:p>
      <w:pPr>
        <w:spacing w:after="0"/>
        <w:ind w:left="0"/>
        <w:jc w:val="both"/>
      </w:pPr>
      <w:r>
        <w:rPr>
          <w:rFonts w:ascii="Times New Roman"/>
          <w:b w:val="false"/>
          <w:i w:val="false"/>
          <w:color w:val="000000"/>
          <w:sz w:val="28"/>
        </w:rPr>
        <w:t xml:space="preserve">
      2.____________________________________________________________  </w:t>
      </w:r>
    </w:p>
    <w:bookmarkEnd w:id="122"/>
    <w:bookmarkStart w:name="z146" w:id="123"/>
    <w:p>
      <w:pPr>
        <w:spacing w:after="0"/>
        <w:ind w:left="0"/>
        <w:jc w:val="both"/>
      </w:pPr>
      <w:r>
        <w:rPr>
          <w:rFonts w:ascii="Times New Roman"/>
          <w:b w:val="false"/>
          <w:i w:val="false"/>
          <w:color w:val="000000"/>
          <w:sz w:val="28"/>
        </w:rPr>
        <w:t xml:space="preserve">
      3.____________________________________________________________  </w:t>
      </w:r>
    </w:p>
    <w:bookmarkEnd w:id="123"/>
    <w:bookmarkStart w:name="z147" w:id="124"/>
    <w:p>
      <w:pPr>
        <w:spacing w:after="0"/>
        <w:ind w:left="0"/>
        <w:jc w:val="both"/>
      </w:pPr>
      <w:r>
        <w:rPr>
          <w:rFonts w:ascii="Times New Roman"/>
          <w:b w:val="false"/>
          <w:i w:val="false"/>
          <w:color w:val="000000"/>
          <w:sz w:val="28"/>
        </w:rPr>
        <w:t xml:space="preserve">
      4.____________________________________________________________  </w:t>
      </w:r>
    </w:p>
    <w:bookmarkEnd w:id="124"/>
    <w:bookmarkStart w:name="z148" w:id="125"/>
    <w:p>
      <w:pPr>
        <w:spacing w:after="0"/>
        <w:ind w:left="0"/>
        <w:jc w:val="both"/>
      </w:pPr>
      <w:r>
        <w:rPr>
          <w:rFonts w:ascii="Times New Roman"/>
          <w:b w:val="false"/>
          <w:i w:val="false"/>
          <w:color w:val="000000"/>
          <w:sz w:val="28"/>
        </w:rPr>
        <w:t xml:space="preserve">
      5.____________________________________________________________  </w:t>
      </w:r>
    </w:p>
    <w:bookmarkEnd w:id="125"/>
    <w:bookmarkStart w:name="z149" w:id="126"/>
    <w:p>
      <w:pPr>
        <w:spacing w:after="0"/>
        <w:ind w:left="0"/>
        <w:jc w:val="both"/>
      </w:pPr>
      <w:r>
        <w:rPr>
          <w:rFonts w:ascii="Times New Roman"/>
          <w:b w:val="false"/>
          <w:i w:val="false"/>
          <w:color w:val="000000"/>
          <w:sz w:val="28"/>
        </w:rPr>
        <w:t xml:space="preserve">
      6.____________________________________________________________  </w:t>
      </w:r>
    </w:p>
    <w:bookmarkEnd w:id="126"/>
    <w:p>
      <w:pPr>
        <w:spacing w:after="0"/>
        <w:ind w:left="0"/>
        <w:jc w:val="both"/>
      </w:pPr>
      <w:bookmarkStart w:name="z150" w:id="127"/>
      <w:r>
        <w:rPr>
          <w:rFonts w:ascii="Times New Roman"/>
          <w:b w:val="false"/>
          <w:i w:val="false"/>
          <w:color w:val="000000"/>
          <w:sz w:val="28"/>
        </w:rPr>
        <w:t xml:space="preserve">
      7.____________________________________________________________  </w:t>
      </w:r>
    </w:p>
    <w:bookmarkEnd w:id="127"/>
    <w:p>
      <w:pPr>
        <w:spacing w:after="0"/>
        <w:ind w:left="0"/>
        <w:jc w:val="both"/>
      </w:pPr>
      <w:r>
        <w:rPr>
          <w:rFonts w:ascii="Times New Roman"/>
          <w:b w:val="false"/>
          <w:i w:val="false"/>
          <w:color w:val="000000"/>
          <w:sz w:val="28"/>
        </w:rPr>
        <w:t xml:space="preserve">(подпись руководителя юридического лица, филиала, представительства  </w:t>
      </w:r>
    </w:p>
    <w:p>
      <w:pPr>
        <w:spacing w:after="0"/>
        <w:ind w:left="0"/>
        <w:jc w:val="both"/>
      </w:pPr>
      <w:r>
        <w:rPr>
          <w:rFonts w:ascii="Times New Roman"/>
          <w:b w:val="false"/>
          <w:i w:val="false"/>
          <w:color w:val="000000"/>
          <w:sz w:val="28"/>
        </w:rPr>
        <w:t>или индивидуального предпринимателя)</w:t>
      </w:r>
    </w:p>
    <w:bookmarkStart w:name="z151" w:id="128"/>
    <w:p>
      <w:pPr>
        <w:spacing w:after="0"/>
        <w:ind w:left="0"/>
        <w:jc w:val="both"/>
      </w:pPr>
      <w:r>
        <w:rPr>
          <w:rFonts w:ascii="Times New Roman"/>
          <w:b w:val="false"/>
          <w:i w:val="false"/>
          <w:color w:val="000000"/>
          <w:sz w:val="28"/>
        </w:rPr>
        <w:t>
      "___" ______________ 20___ года</w:t>
      </w:r>
    </w:p>
    <w:bookmarkEnd w:id="128"/>
    <w:bookmarkStart w:name="z152" w:id="129"/>
    <w:p>
      <w:pPr>
        <w:spacing w:after="0"/>
        <w:ind w:left="0"/>
        <w:jc w:val="both"/>
      </w:pPr>
      <w:r>
        <w:rPr>
          <w:rFonts w:ascii="Times New Roman"/>
          <w:b w:val="false"/>
          <w:i w:val="false"/>
          <w:color w:val="000000"/>
          <w:sz w:val="28"/>
        </w:rPr>
        <w:t>
      _________________________</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