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6e89b" w14:textId="ab6e8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порядке решения кадровых вопросов по должностным лицам, назначаемым Правительством Республики Казахстан, Премьер-Министром Республики Казахстан, по согласованию с ним или по его представлению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декабря 2023 года № 1195.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Для служебного 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постановление предусмотрены изменения постановлением Правительства РК от 18.04.2024 № 297 ДСП.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совершенствования механизма решения кадровых вопросов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перечень должностей политических государственных служащих, должностных и иных лиц, назначаемых Правительством Республики Казахстан, Премьер-Министром Республики Казахстан, по согласованию с ним или по его представлению (с пометкой "Для служебного пользования");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Правила о порядке согласования, назначения на должность и освобождения от должности политических государственных служащих, должностных и иных лиц Республики Казахстан (с пометкой "Для служебного пользования");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список национальных управляющих холдингов, национальных холдингов, национальных компаний, некоммерческих акционерных обществ, институтов развития, государственных организаций высшего и (или) послевузовского образования и иных организаций, первые руководители которых назначаются на должность или освобождаются от должности по представлению Премьер-Министра Республики Казахстан или по согласованию с ним, а также назначаются на должность или освобождаются от должности по решению Правительства Республики Казахстан (с пометкой "Для служебного пользования").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решения Правительства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Государственным органам, местным исполнительным органам и организациям принять меры, вытекающие из настоящего постановления.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подписания.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 1195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постановлений Правительства Республики Казахстан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16 июля 2002 года № 784 "О порядке решения кадровых вопросов по должностным лицам, назначаемым Правительством Республики Казахстан, Премьер-Министром Республики Казахстан, по согласованию с ним или по его представлению".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8 мая 2003 года № 437 "О внесении изменений и дополнений в постановление Правительства Республики Казахстан от 16 июля 2002 года № 784".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Подпункт 2)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31 декабря 2003 года № 1369 "О переименовании государственных учреждений – территориальных органов Министерства юстиции Республики Казахстан".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 сентября 2004 года № 928 "О внесении дополнений и изменений в постановление Правительства Республики Казахстан от 16 июля 2002 года № 784".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4 мая 2005 года № 423 "О переименовании государственных учреждений – территориальных органов Министерства внутренних дел Республики Казахстан".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6 мая 2005 года № 439 "О внесении изменений и дополнений в постановление Правительства Республики Казахстан от 16 июля 2002 года № 784".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января 2006 года № 44 "О внесении изменений в постановление Правительства Республики Казахстан от 16 июля 2002 года № 784".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января 2007 года № 38 "О внесении дополнения в постановление Правительства Республики Казахстан от 16 июля 2002 года № 784".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августа 2007 года № 740 "О внесении изменений в постановление Правительства Республики Казахстан от 16 июля 2002 года № 784".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постановления Правительства Республики Казахстан от 26 декабря 2007 года № 1298 "О внесении дополнений и изменений в постановления Правительства Республики Казахстан от 16 июля 2002 года № 784 и 11 сентября 2002 года № 993".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сентября 2009 года № 1348 "О внесении изменений и дополнений в постановление Правительства Республики Казахстан от 16 июля 2002 года № 784".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постановления Правительства Республики Казахстан от 1 августа 2011 года № 887 "О реорганизации акционерного общества "Республиканская телерадиокорпорация "Казахстан" и акционерного общества "Национальная компания "Казахское информационное агентство" и внесении изменений в некоторые решения Правительства Республики Казахстан".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марта 2015 года № 153 "О внесении изменений в постановление Правительства Республики Казахстан от 16 июля 2002 года № 784 "О некоторых вопросах совершенствования механизма решения кадровых вопросов по должностным лицам, назначаемым Правительством Республики Казахстан или по согласованию с ним".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11 ноября 2016 года № 696 "О реорганизации акционерного общества "Национальные информационные технологии" и акционерного общества "Национальная компания "Kazsatnet".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1 марта 2017 года № 100 "О переименовании акционерного общества "Национальное агентство по экспорту и инвестициям "KAZNEX INVEST".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10 марта 2017 года № 112 "О внесении изменений и дополнений в некоторые решения Правительства Республики Казахстан".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8 июня 2017 года № 350 "О внесении изменений в некоторые постановления Правительства Республики Казахстан".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5 октября 2017 года № 622 "О внесении изменения и дополнения в некоторые решения Правительства Республики Казахстан".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3 апреля 2019 года № 154 "О внесении изменений в некоторые решения Правительства Республики Казахстан".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19 апреля 2019 года № 213 "О внесении изменений и дополнений в некоторые решения Правительства Республики Казахстан и признании утратившими силу некоторых решений Правительства Республики Казахстан".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19 апреля 2019 года № 215 "О некоторых вопросах акционерного общества "Казахстанский институт развития индустрии".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25 апреля 2019 года № 226 "О создании некоммерческого акционерного общества "Центр Н. Назарбаева по развитию межконфессионального и межцивилизационного диалога" и реорганизации отдельных подведомственных организаций Министерства информации и общественного развития Республики Казахстан".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10 июля 2019 года № 497 "О мерах по реализации Указов Президента Республики Казахстан от 17 июня 2019 года № 17 и от 1 июля 2019 года № 46 "О мерах по дальнейшему совершенствованию системы государственного управления Республики Казахстан".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20 декабря 2019 года № 955 "О переименовании акционерного общества "Национальная компания "Астана ЭКСПО-2017" в акционерное общество "Национальная компания "QazExpoCongress" и внесении изменений и дополнений в некоторые решения Правительства Республики Казахстан.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 и распоряжения Премьер-Министра Республики Казахстан, утвержденных постановлением Правительства Республики Казахстан от 26 декабря 2019 года № 979 "О переименовании некоммерческого акционерного общества "Холдинг "Кәсіпқор".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8 сентября 2020 года № 557 "О некоторых вопросах Единого оператора жилищного строительства".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31 декабря 2020 года № 952 "О реорганизации акционерных обществ "Национальный управляющий холдинг "Байтерек" и "Национальный управляющий холдинг "КазАгро".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 и распоряжения Премьер-Министра Республики Казахстан, утвержденных постановлением Правительства Республики Казахстан от 18 марта 2021 года № 145 "О внесении изменений и дополнений в некоторые решения Правительства Республики Казахстан и распоряжения Премьер-Министра Республики Казахстан".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постановления Правительства Республики Казахстан от 22 сентября 2021 года № 656 "О внесении изменений и дополнений в постановления Правительства Республики Казахстан от 16 июля 2002 года № 784 "О порядке решения кадровых вопросов по должностным лицам, назначаемым Правительством Республики Казахстан, Премьер-Министром Республики Казахстан, по согласованию с ним или по его представлению" и от 29 мая 2020 года № 336 "Об утверждении перечня государственных организаций высшего и (или) послевузовского образования, первые руководители которых назначаются на должности и освобождаются от должностей Правительством Республики Казахстан, правил их назначения на должности, освобождения от должностей и аттестации".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6 декабря 2021 года № 865 "О внесении изменения в постановление Правительства Республики Казахстан от 16 июля 2002 года № 784 "О порядке решения кадровых вопросов по должностным лицам, назначаемым Правительством Республики Казахстан, Премьер-Министром Республики Казахстан, по согласованию с ним или по его представлению".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5 августа 2022 года № 540 "О некоторых вопросах акционерного общества "Национальный инфокоммуникационный холдинг "Зерде".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32.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Казахстан, утверждҰнных постановлением Правительства Республики Казахстан от 22 февраля 2023 года № 149 "О некоторых вопросах Министерства торговли и интеграции Республики Казахстан".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 и распоряжения Премьер-Министра Республики Казахстан, утвержденных постановлением Правительства Республики Казахстан от 17 марта 2023 года № 236 "О внесении изменений и дополнений в некоторые решения Правительства Республики Казахстан и распоряжения Премьер-Министра Республики Казахстан".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34.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постановления Правительства Республики Казахстан от 15 декабря 2023 года № 1123 "О внесении изменений в постановления Правительства Республики Казахстан от 16 июля 2002 года № 784 "О порядке решения кадровых вопросов по должностным лицам, назначаемым Правительством Республики Казахстан, Премьер-Министром Республики Казахстан, по согласованию с ним или по его представлению" и от 29 декабря 2020 года № 908 "О некоторых вопросах приватизации на 2021 – 2025 годы".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</w:t>
      </w:r>
    </w:p>
    <w:bookmarkEnd w:id="4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