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86b2" w14:textId="8db8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законопроектных работ Правительства Республики Казахстан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2023 года № 1206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2024 год (далее –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Государственным органам-разработчикам законопроектов, предусмотренных Планом, представлять законопроекты в Министерство юстиции Республики Казахстан не позднее 1 числа месяца, определенного Планом, и Правительство Республики Казахстан не позднее 1 числа месяца, определенного Планом, за исключением законопроектов, предусмотренных пунктами 4 и 5 Плана.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Координацию законопроектной работы Правительства Республики Казахстан и контроль за выполнением настоящего постановления возложить на Министерство юстиции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2023 года № 1206 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законопроектных работ Правительства Республики Казахстан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законопроекта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орган-разработчик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за качественную разработку и своевременное внесение законопроектов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Минюст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интеллектуальной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Жакселекова Б.Ш.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фондах целевого капитала (эндаумент-фондах)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Ешенкулов Т.И.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деятельности фондов целевого капитала (эндаумент-фондов)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Ешенкулов Т.И.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гарантированном трансферте из Национального фонда Республики Казахстан на 2025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республиканском бюджете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2025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Бейсенбекулы 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 У.Е.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совершенствования системы государственной поддержки отрасли инновационной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Тулеушин К.А.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совершенствования нормотворчества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 А.К.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кодекс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в сфере цифровизации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Кодекс Республики Казахстан об административных правонарушениях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архивного дела 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Жудебаев А.А.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проектного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Тулеушин К.А.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космической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Олжабеков М.С.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регулирования деятельности финансовых организаций и защиты прав потребителей финансовых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тестировании на профессиональную добропорядочность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Саркулов У.С.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тестирования на профессиональную добропорядочность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Саркулов У.С.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недропользования в целях улучшения инвестиционного климата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Шархан И.Ш.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АФМ – Агентство Республики Казахстан по финансовому мониторингу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АРРФР – Агентство Республики Казахстан по регулированию и развитию финансового рынка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МПС – Министерство промышленности и строительства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– Агентство Республики Казахстан по противодействию коррупции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