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6e43" w14:textId="3296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17 февраля 1999 года № 134 "Некоторые вопросы организаций, подведомственных Министерству внутренних дел Республики Казахстан" и от 22 июня 2005 года № 607 "Вопросы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2023 года № 1208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1999 года № 134 "Некоторые вопросы организаций, подведомственных Министерству внутренних дел Республики Казахстан":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изготовлению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гражданства, свидетельства о государственной регистрации транспортного средства, национального водительского удостоверения и государственного регистрационного номерного знака;";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автоматизации работ по учету процессов;";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55-1) и 55-2) следующего содержания: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"55-1) утверждает по согласованию с антимонопольным органом прейскурант цен на услуги по ускоренному изготовлению и выдаче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гражданства, свидетельства о государственной регистрации транспортного средства, национального водительского удостоверения и государственного регистрационного номерного знака, оказываемые республиканским государственным предприятием на праве хозяйственного ведения;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55-2) утверждает по согласованию с антимонопольным органом прейскурант цен на услуги по накоплению и ведению интегрированного банка данных системы изготовления документов, автоматизации работ по учету процессов, разработке, внедрению и сопровождению программно-технических продуктов для органов внутренних дел;".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2024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