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dfdc" w14:textId="601d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национальной сельскохозяйственной переписи Республики Казахстан в 2025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2023 года № 1248.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 государственной статистике"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национальную сельскохозяйственную перепись Республики Казахстан с 1 августа по 20 октября 2025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координацию деятельности центральных и местных исполнительных органов при проведении национальной сельскохозяйственной переписи Республики Казахстан в 2025 году на специально созданную комиссию.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Агентству по стратегическому планированию и реформам Республики Казахстан (по согласованию) в установленном законодательством порядке принять иные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