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8c9d7" w14:textId="218c9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5 августа 2021 года № 528 "Об утверждении Правил распределения резерва на инициативы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января 2024 года № 30.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августа 2021 года № 528 "Об утверждении Правил распределения резерва на инициативы Президента Республики Казахстан"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70-1 Бюджетного кодекса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резерва на инициативы Президента Республики Казахстан, утвержденных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В рамках ежегодных посланий Президента Республики Казахстан народу Казахстана Правительство Республики Казахстан и государственные органы, непосредственно подчиненные и подотчетные Президенту Республики Казахстан, при направлении в Администрацию Президента Республики Казахстан предложений по тематике и содержанию проекта послания Президента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Правил подготовки и реализации послания, работы с актами и поручениями Президента Республики Казахстан и осуществления контроля за их исполнением, проведения мониторинга нормативных правовых указов, утвержденных Указом Президента Республики Казахстан от 27 апреля 2010 года № 976, предоставляют потребности бюджетных средств по предложениям, предусматривающим финансирование.".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