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e15c" w14:textId="38ae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2024 года № 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2024 году на воинскую службу сроком на двадцать четыре месяца офицеров запаса, годных к воинской службе и не прошедших ее, для прохождения воинской службы на должностях офицерского состава в количестве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 № 35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офицеров запаса, подлежащих призыву на воинскую службу в 2024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Вооруженные Силы, другие войска и воинские формирования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 Комитета национальной безопасности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гвардия Министерства внутренних дел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