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ea0b7" w14:textId="2cea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некоммерческого акционерного общества "Казахский научно-исследовательский институт Каспийского моря"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2024 года № 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некоммерческое акционерное общество "Казахский научно-исследовательский институт Каспийского моря" (далее – НАО) со стопроцентным участием государства в его уставном капитале.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основными предметами деятельности НАО проведение мониторинга окружающей среды и научно-исследовательских работ в казахстанском секторе Каспийского моря на предмет сохранения и воспроизводства природных ресурсов Каспийского моря, укрепление сотрудничества научно-исследовательских институтов и организаций прикаспийских государств.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водных ресурсов и ирригации Республики Казахстан обеспечить формирование уставного капитала НАО за счет республиканского имущества, находящегося на балансе республиканского государственного предприятия на праве хозяйственного ведения "Казводхоз" Комитета водного хозяйства Министерства водных ресурсов и ирригации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государственного имущества и приватизации Министерства финансов Республики Казахстан совместно с Министерством водных ресурсов и ирригации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утверждение устава НАО;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избрание лица, уполномоченного на подписание от имени НАО документов для государственной регистрации, осуществление финансово-хозяйственной деятельности и представление его интересов перед третьими лицами до образования органов управления;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государственную регистрацию НАО в органах юстиции;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передачу Министерству водных ресурсов и ирригации Республики Казахстан прав владения и пользования государственным пакетом акций НАО;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принятие иных мер, вытекающих из настоящего постановления.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2024 года № 36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республиканского имущества, передаваемого в оплату уставного капитала некоммерческого акционерного общества "Казахский научно-исследовательский институт Каспийского моря"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Имущество, находящееся на балансе республиканского государственного предприятия на праве хозяйственного ведения "Казводхоз"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Моноблок Lenovo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в комплекте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Ноутбук/Laptop Lenovo ThinkBook 15 G2 ITL, Core i5 1135G7/15.6"FHD/256Gb+256Gb/8Gb/W10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(цветной)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PR Laser HP P1102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Xerox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для руководителя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oт 25 января 2024 года № 36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Дополнения, которые вносятся в некоторые решения Правительства Республики Казахстан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"Мангистауская область" дополнить строкой, порядковый номер 236-12, следующего содержания: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"236-12. Некоммерческое акционерное общество "Казахский научно-исследовательский институт Каспийского моря".".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"Министерству водных ресурсов и ирригации Республики Казахстан" дополнить строкой, порядковый номер 408-1, следующего содержания: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"408-1. Некоммерческое акционерное общество "Казахский научно-исследовательский институт Каспийского моря".".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октября 2023 года № 863 "Некоторые вопросы Министерства водных ресурсов и ирригации Республики Казахстан":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водных ресурсов и ирригации Республики Казахстан, утвержденном указанным постановлением: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и его ведомства: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1-1) следующего содержания: 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некоммерческое акционерное общество "Казахский научно-исследовательский институт Каспийского моря";".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