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44c6" w14:textId="95b4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3 января 2024 года № 426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2024 года № 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3 января 2024 года № 426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сельского хозяйства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государственного учреждения "Комитет рыбного хозяйства Министерства сельского хозяйства Республики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Комитет рыбного хозяйства Министерства сельского хозяйства Республики Казахстан уполномоченным органом по руководству соответствующей отраслью (сферой) государственного управления в отношении: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республиканского государственного казенного предприятия "Атырауский осетровый рыбоводный завод" Комитета рыбного хозяйства Министерства сельского хозяйства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республиканского государственного казенного предприятия "Камышлыбашский рыбопитомник" Комитета рыбного хозяйства Министерства сельского хозяйства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республиканского государственного казенного предприятия "Петропавловский рыбопитомник" Комитета рыбного хозяйства Министерства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передать Комитету рыбного хозяйства Министерства сельского хозяйства Республики Казахстан права владения и пользования государственной долей участия в товариществе с ограниченной ответственностью "Научно-производственный центр рыбного хозяйства".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сельского хозяйства Республики Казахстан совместно с Министерством экологии и природных ресурсов Республики Казахстан и Комитетом государственного имущества и приватизации Министерства финансов Республики Казахстан принять необходимые меры, вытекающие из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2024 года № 68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экологии и природных ресурсов Республики Казахстан":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"Комитету рыбного хозяйства Министерства экологии и природных ресурсов Республики Казахстан" исключить;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сельского хозяйства Республики Казахстан" дополнить подразделом следующего содержания: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"Комитету рыбного хозяйства Министерства сельского хозяйства Республики Казахстан: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205-40. Товарищество с ограниченной ответственностью "Научно-производственный центр рыбного хозяйства".".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1999 года № 1994 "О мерах по обеспечению выполнения Республикой Казахстан обязательств, вытекающих из Конвенции о международной торговле видами дикой фауны и флоры, находящимися под угрозой исчезновения":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Министерство экологии и природных ресурсов Республики Казахстан административным органом по Конвенции о международной торговле видами дикой фауны и флоры, находящимися под угрозой исчезновения (далее – Конвенция), в Республике Казахстан в части растительного и животного мира (за исключением рыбных ресурсов и других водных животных);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Министерство сельского хозяйства Республики Казахстан административным органом по Конвенции в Республике Казахстан в части рыбных ресурсов и других водных животных.";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республиканское государственное предприятие на праве хозяйственного ведения "Институт зоологии" Комитета науки Министерства науки и высшего образования Республики Казахстан – по вопросам наземных видов животных и птиц;".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сельского хозяйства Республики Казахстан (далее – Министерство) является государственным органом Республики Казахстан, осуществляющим руководство в сферах: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агропромышленного комплекса;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орошаемого земледелия и агромелиорации;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земельных ресурсов;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охраны, воспроизводства и использования рыбных ресурсов и других водных животных, а также аквакультуры;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особо охраняемых природных территорий в части сохранения и воспроизводства редких и находящихся под угрозой исчезновения видов рыб и других водных животных;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пределах, предусмотренных законодательством, межотраслевую координацию государственных органов в сфере деятельности, отнесенной к его компетенции;";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республиканское государственное учреждение "Комитет рыбного хозяйства Министерства сельского хозяйства Республики Казахстан".";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аграрной политики государства, планов развития, национальных проектов в регулируемых сферах;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основ создания конкурентоспособного сельскохозяйственного товаропроизводства, обеспечение продовольственной безопасности и мобилизационной готовности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информационно-консультационное обеспечение агропромышленного комплекса;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межотраслевой координации и государственное управление в регулируемых сферах;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методического руководства деятельностью иных государственных органов в пределах своей компетенции;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государственной политики в сфере обеспечения рационального и эффективного управления земельными ресурсами;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и реализация государственной политики в сфере охраны, воспроизводства и использования рыбных ресурсов и других водных животных, а также аквакультуры;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задач, возложенных на Министерство, в пределах своей компетенции.";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осуществляет международное сотрудничество в области: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карантина растений;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защиты растений;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селекции и семеноводства;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ветеринарии;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пчеловодства;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охраны пастбищ;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охраны, воспроизводства и использования рыбных ресурсов и других водных животных, а также аквакультуры;";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формирует и реализует государственную политику в области: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управления, обводнения и использования пастбищ и организует их осуществление;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машин и оборудования;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агропромышленного комплекса;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семеноводства;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пчеловодства;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пищевой продукции, подлежащей ветеринарно-санитарному контролю и надзору;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карантина растений;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защиты растений;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ветеринарии;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племенного животноводства;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органической продукции и организации его осуществления;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регулирования и поддержки производства и оборота биотоплива;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охраны, воспроизводства и использования рыбных ресурсов и других водных животных, а также аквакультуры;";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447-6) и 447-7) следующего содержания: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"447-6) разрабатывает и утверждает порядок распределения квот в пределах своей компетенции по согласованию с уполномоченным органом в области регулирования торговой деятельности;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447-7) разрабатывает и утверждает порядок выдачи лицензии на экспорт и (или) импорт с территории Республики Казахстан отдельных видов товаров в пределах своей компетенции;";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508-33), 508-34), 508-35), 508-36), 508-37), 508-38), 508-39), 508-40), 508-41), 508-42), 508-43), 508-44), 508-45), 508-46), 508-47), 508-48), 508-49), 508-50), 508-51), 508-52), 508-53), 508-54), 508-55), 508-56), 508-57), 508-58), 508-59), 508-60), 508-61), 508-62), 508-63), 508-64), 508-65), 508-66), 508-67), 508-68), 508-69), 508-70), 508-71), 508-72), 508-73), 508-74), 508-75), 508-76), 508-77), 508-78), 508-79), 508-80), 508-81), 508-82), 508-83), 508-84), 508-85), 508-86), 508-87), 508-88), 508-89), 508-90), 508-91), 508-92), 508-93), 508-94), 508-95), 508-96), 508-97), 508-98), 508-99), 508-100), 508-101), 508-102), 508-103), 508-104), 508-105), 508-106), 508-107), 508-108), 508-109), 508-110), 508-111), 508-112), 508-113), 508-114), 508-115), 508-116), 508-117), 508-118), 508-119) и 508-120) следующего содержания: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"508-33) разрабатывает и утверждает полугодовые планы проведения проверок в области охраны, воспроизводства и использования рыбных ресурсов и других водных животных и направляет утвержденные полугодовые графики проведения проверок в уполномоченный орган по правовой статистике и специальным учетам для формирования Генеральной прокуратурой Республики Казахстан полугодового сводного графика проведения проверок в соответствии с Предпринимательским кодексом Республики Казахстан;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508-34) разрабатывает перечень редких и находящихся под угрозой исчезновения видов рыб и других водных животных;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508-35) разрабатывает и утверждает нормативные правовые акты в области охраны, воспроизводства и использования рыбных ресурсов и других водных животных, а также аквакультуры;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508-36) разрабатывает и утверждает правила регулирования численности рыб и других водных животных;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508-37) вносит в Правительство Республики Казахстан предложения по изъятию редких и находящихся под угрозой исчезновения видов рыб и других водных животных, их частей или дериватов и утверждению объемов их изъятия;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508-38) разрабатывает и утверждает правила присвоения почетных званий, нагрудных знаков и почетных грамот в области охраны, воспроизводства и использования рыбных ресурсов и других водных животных;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508-39) разрабатывает и утверждает правила проведения работ по зарыблению водоемов, рыбохозяйственной мелиорации водных объектов;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508-40) разрабатывает и утверждает правила проведения конкурса по закреплению рыбохозяйственных водоемов и (или) участков и квалификационные требования, предъявляемые к участникам конкурса;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508-41) разрабатывает и утверждает правила по перезакреплению рыбохозяйственных водоемов и (или) участков и квалификационные требования, предъявляемые к лицам, за которыми они ранее были закреплены;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508-42) разрабатывает и утверждает правила ихтиологических наблюдений;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508-43) разрабатывает и утверждает правила рыбоводства на рыбохозяйственных водоемах;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508-44) разрабатывает и утверждает критерии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508-45) разрабатывает и утверждает правила использования рыб и других водных животных, кроме редких и находящихся под угрозой исчезновения, в целях предотвращения эпизоотии;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508-46) разрабатывает и утверждает правила мониторинга рыб и других водных животных;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508-47) разрабатывает и утверждает правила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508-48) выдает лицензию на экспорт с таможенной территории Евразийского экономического союза диких живых животных (рыбных ресурсов и других водных животных), в том числе редких и находящихся под угрозой исчезновения;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508-49) разрабатывает и утверждает нормативы промыслового усилия;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508-50) разрабатывает правила применения специальных средств и служебного оружия государственными инспекторами по охране рыбных ресурсов и других водных животных и инспекторами специализированных организаций по охране рыбных ресурсов и других водных животных, а также применения служебного оружия егерями;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508-51) разрабатывает и утверждает правила выдачи административным органом разрешений на импорт на территорию Республики Казахстан, экспорт и (или) реэкспорт с территории Республики Казахстан видов рыб и других водных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508-52) разрабатывает и утверждает нормы и нормативы в области охраны, воспроизводства и использования рыбных ресурсов и других водных животных;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508-53) разрабатывает и утверждает рыбоводные нормативы по искусственному воспроизводству, товарному выращиванию и транспортировке основных объектов аквакультуры с использованием различных технологий;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508-54) разрабатывает и утверждает форму нагрудного знака егеря и специальной одежды со знаками различия субъектов рыбного хозяйства;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508-55) разрабатывает и утверждает перечень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рыбных ресурсов и других водных животных, а также работников государственных учреждений и организаций, осуществляющих непосредственную охрану рыбных ресурсов и других водных животных, имеющих право на ношение форменной одежды со знаками различия (без погон);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508-56) разрабатывает и утверждает типовое положение об егерской службе субъектов рыбного хозяйства;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508-57) разрабатывает и утверждает типовую форму путевки, а также порядок ее выдачи субъектам рыбного хозяйства;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508-58) определяет перечни видов рыб и других водных животных, отнесенных к категориям, предусмотренным подпунктами 4), 5) и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мира", и переводит их из одной категории в другую, за исключением отнесения к категории редких и находящихся под угрозой исчезновения;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508-59) разрабатывает и утверждает правила интродукции, реинтродукции и гибридизации рыбных ресурсов и других водных животных;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508-60) разрабатывает и утверждает перечень дериватов рыбных ресурсов и других водных животных;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508-61) разрабатывает и утверждает правила аккредитации республиканских ассоциаций общественных объединений рыболовов и субъектов рыбного хозяйства, проводит их аккредитацию;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508-62) разрабатывает и утверждает лимиты изъятия рыбных ресурсов и других водных животных;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508-63) разрабатывает и утверждает правила распределения квот изъятия рыбных ресурсов и других водных животных;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508-64) разрабатывает и утверждает перечень рыбохозяйственных водоемов международного и республиканского значения;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508-65) разрабатывает и утверждает методику определения критериев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508-66) разрабатывает и утверждает нормы отходов, потерь и расходов сырья при переработке продукции осетровых видов рыб субъектом государственной монополии;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508-67) разрабатывает и утверждает нормы оснащенности материально-техническими средствами территориальных подразделений ведомства уполномоченного органа, местных исполнительных органов, осуществляющих деятельность в области охраны, воспроизводства и использования рыбных ресурсов и других водных животных, и специализированных организаций по согласованию с центральным уполномоченным органом по бюджетному планированию;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508-68) разрабатывает и утверждает правила рыболовства;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508-69) разрабатывает и утверждает правила ведения рыбного хозяйства;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508-70) разрабатывает и утверждает размеры возмещения вреда, причиненного нарушением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508-71) разрабатывает и утверждает правила реализации осетровых видов рыб, изъятых из естественной среды обитания, и их икры государственным предприятием, являющимся субъектом государственной монополии;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508-72) разрабатывает и утверждает правила выдачи разрешений на пользование рыбными ресурсами и другими водными животными;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508-73) разрабатывает и утверждает положение о государственной охране рыбных ресурсов и других водных животных;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508-74) разрабатывает и утверждает правила установления ограничений и запретов на пользование объектами рыбных ресурсов и других водных животных, их частей и дериватов;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508-75) разрабатывает и утверждает правила ведения государственного учета, кадастра и мониторинга рыбных ресурсов и других водных животных;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508-76) разрабатывает и утверждает перечень ценных видов рыб и других водных животных, являющихся объектами рыболовства;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508-77) разрабатывает и утверждает правила содержания, разведения в неволе и полувольных условиях редких и находящихся под угрозой исчезновения видов рыб и других водных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508-78) разрабатывает и утверждает порядок подготовки биологического обоснования на пользование рыбными ресурсами и другими водными животными;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508-79) разрабатывает и утверждает формы актов государственного инспектора по охране рыбных ресурсов и других водных животных, порядок их составления и выдачи;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508-80) разрабатывает и утверждает образцы форменной одежды со знаками различия (без погон), порядок ношения и нормы обеспечения ею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рыбных ресурсов и других водных животных, а также работников государственных учреждений и организаций, осуществляющих непосредственную охрану рыбных ресурсов и других водных животных;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508-81) разрабатывает и утверждает методики определения ставок плат за пользование рыбными ресурсами и другими водными животными и размеров возмещения вреда, причиненного нарушением законодательства Республики Казахстан в области охраны, воспроизводства и использования рыбных ресурсов и других водных животных, а также исчисления размера компенсации вреда, наносимого и нанесенного рыбным ресурсам и другим водным животным, в том числе и неизбежного, в результате хозяйственной деятельности;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508-82) разрабатывает и утверждает форму и порядок выдачи удостоверений рыбака и егеря;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508-83) разрабатывает и утверждает типовую форму договора на ведение рыбного хозяйства;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508-84) разрабатывает и утверждает типовую форму плана развития субъектов рыбного хозяйства;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508-85) разрабатывает и утверждает требования к рыбозащитным устройствам водозаборных и сбросных сооружений, согласовывает их установку;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508-86) разрабатывает и утверждает план зарыбления рыбохозяйственных водоемов на основании рекомендаций научной организации;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508-87) разрабатывает и утверждает порядок движения водного транспорта в запретный для рыболовства нерестовый период, а также в запретных для рыболовства водоемах и (или) участках;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508-88) разрабатывает и утверждает порядок маркирования икры осетровых видов рыб для торговли на внутреннем и внешнем рынках, форму марки для торговли икрой осетровых видов рыб на внешнем рынке и осуществляет выдачу марки для торговли ею на внутреннем рынке;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508-89) разрабатывает и утверждает образцы аншлагов границ рыбохозяйственных водоемов и (или) участков, а также запретные для рыболовства сроки и места, форму журнала учета лова рыбных ресурсов и других водных животных (промысловый журнал);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508-90) осуществляет прием уведомлений о начале или прекращении деятельности по искусственному разведению рыбных ресурсов и других водных животных, виды которых включены в приложения I и II Конвенции о международной торговле видами дикой фауны и флоры, находящимися под угрозой исчезновения;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508-91) разрабатывает и утверждает форму справки о происхождении вылова;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508-92) устанавливает по согласованию с антимонопольным органом цены на товары (работы, услуги), производимые и (или) реализуемые субъектами государственной монополии;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508-93) разрабатывает в пределах своей компетенции нормативные правовые акты, предусмотренные пунктами 2 и 3 статьи 141, пунктом 1 статьи 143 Предпринимательского кодекса Республики Казахстан, а также полугодовые графики проведения проверок;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508-94)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508-95) осуществляет выдачу разрешений на импорт на территорию Республики Казахстан, экспорт и (или) реэкспорт с территории Республики Казахстан видов рыб и других водных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508-96)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508-97) выдает разрешения на производство интродукции, реинтродукции, гибридизации рыб и других водных животных;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508-98)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508-99) организует ведение государственного учета, кадастра и мониторинга рыб и других водных животных;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508-100)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угрозы, путем проведения текущей рыбохозяйственной мелиорации водных объектов или их частей;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508-101)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508-102) осуществляет государственный контроль за соблюдением порядка осуществления интродукции, реинтродукции и гибридизации рыб и других водных животных;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508-103) проверяет деятельность пользователей рыбными ресурсами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508-104)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508-105) осуществляет контроль за соблюдением правил ведения рыбного хозяйства;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508-106) осуществляет контроль за соблюдением правил рыболовства;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508-107) осуществляет контроль за соблюдением норм и нормативов в области охраны, воспроизводства и использования рыбных ресурсов и других водных животных;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508-108) осуществляет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508-109) осуществляет контроль и надзор за соблюдением установленных ограничений и запретов на пользование рыбными ресурсами и другими водными животными;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508-110)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508-111)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 в части рыбных ресурсов и других водных животных;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508-112) выдает заключение (разрешительный документ) на вывоз с таможенной территории Евразийского экономического союза диких живых рыб и других водных животных, в том числе редких и находящихся под угрозой исчезновения;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508-113) организует и обеспечивает воспроизводство и государственный учет рыб и других водных животных в резервном фонде рыбохозяйственных водоемов и (или) участках;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508-114)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508-115) принимает решение о введении ограничений и запретов на пользование объектами рыбных ресурсов и других водных животных, их частей и дериватов, устанавливает места и сроки их пользования на основании биологического обоснования, выданного соответствующими научными организациями, подлежащего государственной экологической экспертизе;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508-116) проводит конкурс по закреплению рыбохозяйственных участков водоемов международного, республиканского и местного значения;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508-117)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508-118) принимает решение о переносе срока запрета на изъятие объектов рыбных ресурсов и других водных животных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рыбных ресурсов и других водных животных;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508-119) выдает разрешение на пользование рыбными ресурсами и другими водными животными в целях лова водных биологических ресурсов в рыболовной зоне и общем водном пространстве;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508-120) вносит предложения в уполномоченный орган в области особо охраняемых природных территорий по созданию и расширению особо охраняемых природных территорий республиканского значения;";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ведомств:</w:t>
      </w:r>
    </w:p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4-2, 4-3 и 4-4 следующего содержания: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Республиканское государственное казенное предприятие "Петропавловский рыбопитомник" Комитета рыбного хозяйства Министерства сельского хозяйства Республики Казахстан.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Республиканское государственное казенное предприятие "Камышлыбашский рыбопитомник" Комитета рыбного хозяйства Министерства сельского хозяйства Республики Казахстан.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Республиканское государственное казенное предприятие "Атырауский осетровый рыбоводный завод" Комитета рыбного хозяйства Министерства сельского хозяйства Республики Казахстан.";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Товарищество с ограниченной ответственностью "Научно-производственный центр рыбного хозяйства".";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органов, находящихся в ведении Министерства и территориальных подразделений его ведомств, дополнить пунктами 465, 466, 467, 468, 469, 470, 471 и 472 следующего содержания: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"465.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467.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сельского хозяйства Республики Казахстан". 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сельского хозяйства Республики Казахстан". 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469. 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сельского хозяйства Республики Казахстан". 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сельского хозяйства Республики Казахстан". 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471.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сельского хозяйства Республики Казахстан". 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сельского хозяйства Республики Казахстан".".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служебного пользования. 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2015 года № 287 "Об утверждении перечня товаров, экспорт и (или) импорт которых осуществляются на основании разрешительных документов в соответствии с международными договорами и разрешительных документов, которые выдаются государственными органами":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экспорт и (или) импорт которых осуществляются на основании разрешительных документов в соответствии с международными договорами и разрешительных документов, которые выдаются государственными органами, утвержденном указанным постановлением: 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5, 6 и 7, изложить в следующей редакции: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Дикие живые животные (за исключением рыб и других водных животных), отдельные дикорастущие растения и дикорастущее лекарственное сырье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Дикие живые животные (рыбы и другие водные животные)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Образцы диких живых животных (за исключением рыб и других водных животных) и (или) дикорастущих растений для научных исследований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Образцы диких живых животных (рыб и других водных животных) для научных исследований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Виды дикой фауны (за исключением рыб и других водных животных) и флоры, подпадающие под действие Конвенции о международной торговле видами дикой фауны и флоры, находящимися под угрозой исчезновения, от 3 марта 1973 года (СИТЕС)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Виды дикой фауны (рыбы и другие водные животные), подпадающие под действие Конвенции о международной торговле видами дикой фауны и флоры, находящимися под угрозой исчезновения, от 3 марта 1973 года (СИТЕС)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Редкие и находящиеся под угрозой исчезновения виды диких живых животных (за исключением рыб и других водных животных) и дикорастущих растений, включенные в красные книги государств – членов Евразийского экономического союза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Редкие и находящиеся под угрозой исчезновения виды диких животных (рыбы и другие водные животные), включенные в красные книги государств – членов Евразийского экономического союза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</w:tbl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"Вопросы Министерства экологии и природных ресурсов Республики Казахстан":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Министерстве экологии и природных ресурсов Республики Казахстан, утвержденном указанным постановлением: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экологии и природных ресурсов Республики Казахстан (далее – Министерство) является государственным органом Республики Казахстан, осуществляющим руководство в сферах формирования и реализации государственной политики, координации процессов управления в сферах охраны окружающей среды, метеорологического и гидрологического мониторинга, развития "зеленой экономики", обращения с отходами (за исключением медицинских, биологических и радиоактивных отходов), охраны, контроля и надзора за рациональным использованием природных ресурсов, лесного хозяйства, охраны, воспроизводства и использования животного мира (за исключением рыбных ресурсов и других водных животных), особо охраняемых природных территорий, охраны, защиты, восстановления и использования растительного мира, сохранения и воспроизводства казахских пород собак (далее – регулируемые сферы).";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руководство и межотраслевая координация по вопросам реализации государственной политики в сфере управления лесами, животным миром (за исключением рыбных ресурсов и других водных животных) и особо охраняемыми природными территориями;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совершенствование законодательства в области управления лесами, животным миром (за исключением рыбных ресурсов и других водных животных) и особо охраняемыми природными территориями;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совершенствование системы государственного управления в области управления лесами, животным миром (за исключением рыбных ресурсов и других водных животных) и особо охраняемыми природными территориями;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развитие международного сотрудничества в области управления лесами, животным миром (за исключением рыбных ресурсов и других водных животных) и особо охраняемыми природными территориями;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государственного контроля и надзора в области управления лесами, животным миром (за исключением рыбных ресурсов и других водных животных) и особо охраняемыми природными территориями;";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"140) формирует и реализует государственную политику и осуществляет межотраслевую координацию в области охраны, воспроизводства и использования животного мира (за исключением рыбных ресурсов и других водных животных), особо охраняемых природных территорий, а также в области сохранения и воспроизводства казахских пород собак;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140-1) разрабатывает и утверждает нормативные правовые акты в области охраны, воспроизводства и использования животного мира (за исключением рыбных ресурсов и других водных животных), а также в области сохранения и воспроизводства казахских пород собак;";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"163) разрабатывает и утверждает правила присвоения почетных званий, нагрудных знаков и почетных грамот в области охраны, воспроизводства и использования животного мира (за исключением рыбных ресурсов и других водных животных);"; 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168)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"168) разрабатывает и утверждает правила проведения конкурса по закреплению охотничьих угодий и квалификационные требования, предъявляемые к участникам конкурса;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разрабатывает и утверждает правила по перезакреплению охотничьих угодий и квалификационные требования, предъявляемые к лицам, за которыми они ранее были закреплены;";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"173) разрабатывает и утверждает правила использования животных (за исключением рыбных ресурсов и других водных животных), кроме редких и находящихся под угрозой исчезновения, в целях предотвращения эпизоотии;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"176) выдает лицензию на экспорт с таможенной территории Евразийского экономического союза диких живых животных (за исключением рыбных ресурсов и других водных животных), в том числе редких и находящихся под угрозой исчезновения;";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"178) разрабатывает правила применения специальных средств и служебного оружия государственными инспекторами по охране животного мира (за исключением рыбных ресурсов и других водных животных) и инспекторами специализированных организаций по охране животного мира (за исключением рыбных ресурсов и других водных животных), а также применения служебного оружия егерями;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разрабатывает и утверждает правила выдачи административным органом разрешений на импорт на территорию Республики Казахстан, экспорт и (или) реэкспорт с территории Республики Казахстан видов животных (за исключением рыбных ресурсов и других водных животных), подпадающих под действие Конвенции о международной торговле видами дикой фауны и флоры, находящимися под угрозой исчезновения;";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"214) разрабатывает и утверждает нормы и нормативы в области охраны, воспроизводства и использования животного мира (за исключением рыбных ресурсов и других водных животных);";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"216) разрабатывает и утверждает форму нагрудного знака егеря и специальной одежды со знаками различия субъектов охотничьего хозяйства;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разрабатывает и утверждает перечень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 (за исключением рыбных ресурсов и других водных животных), а также работников государственных учреждений и организаций, осуществляющих непосредственную охрану животного мира (за исключением рыбных ресурсов и других водных животных), имеющих право на ношение форменной одежды со знаками различия (без погон);</w:t>
      </w:r>
    </w:p>
    <w:bookmarkEnd w:id="201"/>
    <w:bookmarkStart w:name="z2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разрабатывает и утверждает типовое положение об егерской службе субъектов охотничьего хозяйства;</w:t>
      </w:r>
    </w:p>
    <w:bookmarkEnd w:id="202"/>
    <w:bookmarkStart w:name="z2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разрабатывает и утверждает типовую форму путевки, а также порядок ее выдачи субъектам охотничьего хозяйства;</w:t>
      </w:r>
    </w:p>
    <w:bookmarkEnd w:id="203"/>
    <w:bookmarkStart w:name="z23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220) определяет перечни видов животных (за исключением рыбных ресурсов и других водных животных), отнесенных к категориям, предусмотренным подпунктами 4), 5) и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мира", и переводит их из одной категории в другую, за исключением отнесения к категории редких и находящихся под угрозой исчезновения;</w:t>
      </w:r>
    </w:p>
    <w:bookmarkEnd w:id="204"/>
    <w:bookmarkStart w:name="z23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разрабатывает и утверждает правила интродукции, реинтродукции и гибридизации животных (за исключением рыбных ресурсов и других водных животных);</w:t>
      </w:r>
    </w:p>
    <w:bookmarkEnd w:id="205"/>
    <w:bookmarkStart w:name="z23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222) разрабатывает и утверждает перечень дериватов (за исключением рыбных ресурсов и других водных животных); </w:t>
      </w:r>
    </w:p>
    <w:bookmarkEnd w:id="206"/>
    <w:bookmarkStart w:name="z23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разрабатывает и утверждает правила аккредитации республиканских ассоциаций общественных объединений охотников и субъектов охотничьего хозяйства, проводит их аккредитацию;</w:t>
      </w:r>
    </w:p>
    <w:bookmarkEnd w:id="207"/>
    <w:bookmarkStart w:name="z23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разрабатывает и утверждает лимиты изъятия видов животных, являющихся объектом охоты;</w:t>
      </w:r>
    </w:p>
    <w:bookmarkEnd w:id="208"/>
    <w:bookmarkStart w:name="z23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разрабатывает и утверждает правила распределения квот изъятия объектов животного мира (за исключением рыбных ресурсов и других водных животных);";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"229) разрабатывает и утверждает нормы оснащенности материально-техническими средствами территориальных подразделений ведомства уполномоченного органа, местных исполнительных органов, осуществляющих деятельность в области охраны, воспроизводства и использования животного мира (за исключением рыбных ресурсов и других водных животных) и специализированных организаций по согласованию с центральным уполномоченным органом по бюджетному планированию;";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"231) разрабатывает и утверждает правила охоты;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разрабатывает и утверждает правила ведения охотничьего хозяйства;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разрабатывает и утверждает размеры возмещения вреда, причиненного нарушением законодательства Республики Казахстан в области охраны, воспроизводства и использования животного мира (за исключением рыбных ресурсов и других водных животных);";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237)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"237) разрабатывает и утверждает правила выдачи разрешений на пользование животным миром (за исключением рыбных ресурсов и других водных животных);</w:t>
      </w:r>
    </w:p>
    <w:bookmarkEnd w:id="214"/>
    <w:bookmarkStart w:name="z24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238) разрабатывает и утверждает положение о государственной охране животного мира (за исключением рыбных ресурсов и других водных животных);</w:t>
      </w:r>
    </w:p>
    <w:bookmarkEnd w:id="215"/>
    <w:bookmarkStart w:name="z24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разрабатывает и утверждает правила установления ограничений и запретов на пользование объектами животного мира (за исключением рыбных ресурсов и других водных животных), их частей и дериватов;</w:t>
      </w:r>
    </w:p>
    <w:bookmarkEnd w:id="216"/>
    <w:bookmarkStart w:name="z25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разрабатывает и утверждает правила ведения государственного учета, кадастра и мониторинга животного мира (за исключением рыбных ресурсов и других водных животных);";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"242) разрабатывает и утверждает перечень ценных видов животных, являющихся объектами охоты;</w:t>
      </w:r>
    </w:p>
    <w:bookmarkEnd w:id="218"/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243) разрабатывает и утверждает правила содержания, разведения в неволе и полувольных условиях редких и находящихся под угрозой исчезновения видов животных (за исключением рыбных ресурсов и других водных животных) и видов животных, подпадающих под действие Конвенции о международной торговле видами дикой фауны и флоры, находящимися под угрозой исчезновения;";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245)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"245) разрабатывает и утверждает порядок подготовки биологического обоснования на пользование животным миром (за исключением рыбных ресурсов и других водных животных);</w:t>
      </w:r>
    </w:p>
    <w:bookmarkEnd w:id="220"/>
    <w:bookmarkStart w:name="z25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246) разрабатывает и утверждает формы актов государственного инспектора по охране животного мира (за исключением рыбных ресурсов и других водных животных), порядок их составления и выдачи;</w:t>
      </w:r>
    </w:p>
    <w:bookmarkEnd w:id="221"/>
    <w:bookmarkStart w:name="z25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247) разрабатывает и утверждает образцы форменной одежды со знаками различия (без погон), порядок ношения и нормы обеспечения ею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 (за исключением рыбных ресурсов и других водных животных), а также работников государственных учреждений и организаций, осуществляющих непосредственную охрану животного мира (за исключением рыбных ресурсов и других водных животных);</w:t>
      </w:r>
    </w:p>
    <w:bookmarkEnd w:id="222"/>
    <w:bookmarkStart w:name="z25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248) разрабатывает и утверждает методики определения ставок плат за пользование животным миром (за исключением рыбных ресурсов и других водных животных) и размеров возмещения вреда, причиненного нарушением законодательства Республики Казахстан в области охраны, воспроизводства и использования животного мира (за исключением рыбных ресурсов и других водных животных), в том числе и неизбежного, в результате хозяйственной деятельности;</w:t>
      </w:r>
    </w:p>
    <w:bookmarkEnd w:id="223"/>
    <w:bookmarkStart w:name="z25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249) разрабатывает и утверждает форму и порядок выдачи удостоверений охотника и егеря;</w:t>
      </w:r>
    </w:p>
    <w:bookmarkEnd w:id="224"/>
    <w:bookmarkStart w:name="z26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250) разрабатывает и утверждает типовую форму договора на ведение охотничьего хозяйства;</w:t>
      </w:r>
    </w:p>
    <w:bookmarkEnd w:id="225"/>
    <w:bookmarkStart w:name="z26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разрабатывает и утверждает типовую форму плана развития субъектов охотничьего хозяйства;";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252)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"256) разрабатывает и утверждает образцы аншлагов границ охотничьих хозяйств, воспроизводственных участков и зон покоя, а также запретные для охоты сроки и места;";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"259) осуществляет прием уведомлений о начале или прекращении деятельности по искусственному разведению животных (за исключением рыбных ресурсов и других водных животных), виды которых включены в приложения I и II к Конвенции о международной торговле видами дикой фауны и флоры, находящимися под угрозой исчезновения;";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"261) разрабатывает и утверждает типовую форму плана развития субъектов охотничьего хозяйства;";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"317) осуществляет международное сотрудничество в области управления лесными отношениями, охраны, воспроизводства, использования животного мира (за исключением рыбных ресурсов и других водных животных), особо охраняемых природных территорий, включая реализацию международных договоров;";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"387) осуществляет выдачу разрешений на ввоз в Республику Казахстан и вывоза из Республики Казахстан животных (за исключением рыбных ресурсов и других водных животных), подпадающих под действие Конвенции о международной торговле видами дикой фауны и флоры, находящимися под угрозой исчезновения;";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482)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"482) приостанавливает деятельность физических и юридических лиц при выявлении нарушений законодательства Республики Казахстан в области особо охраняемых природных территорий, охраны, воспроизводства и использования животного мира (за исключением рыбных ресурсов и других водных животных), лесного законодательства Республики Казахстан;";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508)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"508) осуществляет выдачу разрешений на импорт на территорию Республики Казахстан видов животных (за исключением рыбных ресурсов и других водных животных), подпадающих под действие Конвенции о международной торговле видами дикой фауны и флоры, находящимися под угрозой исчезновения;";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509)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"510) выдает разрешения на производство интродукции, реинтродукции, гибридизации животных (за исключением рыбных ресурсов и других водных животных);</w:t>
      </w:r>
    </w:p>
    <w:bookmarkEnd w:id="234"/>
    <w:bookmarkStart w:name="z28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35"/>
    <w:bookmarkStart w:name="z28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512) организует ведение государственного учета, кадастра и мониторинга животного мира (за исключением рыбных ресурсов и других водных животных);";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"517) осуществляет государственный контроль за соблюдением порядка осуществления интродукции, реинтродукции и гибридизации животных (за исключением рыбных ресурсов и других водных животных);</w:t>
      </w:r>
    </w:p>
    <w:bookmarkEnd w:id="237"/>
    <w:bookmarkStart w:name="z28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38"/>
    <w:bookmarkStart w:name="z28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519) осуществляет государственный контроль и надзор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39"/>
    <w:bookmarkStart w:name="z28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520) осуществляет контроль за соблюдением правил ведения охотничьего хозяйства;</w:t>
      </w:r>
    </w:p>
    <w:bookmarkEnd w:id="240"/>
    <w:bookmarkStart w:name="z28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521) осуществляет контроль за соблюдением правил охоты;</w:t>
      </w:r>
    </w:p>
    <w:bookmarkEnd w:id="241"/>
    <w:bookmarkStart w:name="z29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522) осуществляет контроль за соблюдением норм и нормативов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42"/>
    <w:bookmarkStart w:name="z29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523) осуществляет контроль и надзор за выполнением мероприятий по охране, воспроизводству и использованию животного мира (за исключением рыбных ресурсов и других водных животных);</w:t>
      </w:r>
    </w:p>
    <w:bookmarkEnd w:id="243"/>
    <w:bookmarkStart w:name="z29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524) осуществляет контроль и надзор за соблюдением установленных ограничений и запретов на пользование животным миром (за исключением рыбных ресурсов и других водных животных);";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"527) выдает заключение (разрешительный документ) на вывоз с таможенной территории Евразийского экономического союза диких живых животных (за исключением рыбных ресурсов и других водных животных), в том числе редких и находящихся под угрозой исчезновения;</w:t>
      </w:r>
    </w:p>
    <w:bookmarkEnd w:id="245"/>
    <w:bookmarkStart w:name="z29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528) организует и обеспечивает воспроизводство и государственный учет животного мира в резервном фонде охотничьих угодий;";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"530) принимает решение о введении ограничений и запретов на пользование объектами животного мира (за исключением рыбных ресурсов и других водных животных), их частей и дериватов, устанавливает места и сроки их пользования на основании биологического обоснования, выданного соответствующими научными организациями, подлежащего государственной экологической экспертизе;";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"532)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 (за исключением рыбных ресурсов и других водных животных);";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 (за исключением рыбных ресурсов и других водных животных);";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"631) разрабатывает и утверждает методики прогнозирования основных показателей развития лесного хозяйства, необходимых для расчета прогнозных параметров социально-экономического развития Республики Казахстан;";</w:t>
      </w:r>
    </w:p>
    <w:bookmarkEnd w:id="250"/>
    <w:bookmarkStart w:name="z30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"Комитет рыбного хозяйства Министерства экологии и природных ресурсов Республики Казахстан" исключить;</w:t>
      </w:r>
    </w:p>
    <w:bookmarkEnd w:id="251"/>
    <w:bookmarkStart w:name="z30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Министерства и территориальных подразделений его ведомств </w:t>
      </w:r>
      <w:r>
        <w:rPr>
          <w:rFonts w:ascii="Times New Roman"/>
          <w:b w:val="false"/>
          <w:i w:val="false"/>
          <w:color w:val="000000"/>
          <w:sz w:val="28"/>
        </w:rPr>
        <w:t>пункты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52"/>
    <w:bookmarkStart w:name="z31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апреля 2021 года № 208 "О вопросах развития рыбного хозяйства":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1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итогам года, не позднее 15 февраля, представлять информацию о ходе реализации Программы в Министерство сельского хозяйства Республики Казахстан.";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Министерству сельского хозяйства Республики Казахстан по итогам года, не позднее 15 апреля, представлять сводную информацию о ходе реализации Программы в Правительство Республики Казахстан.</w:t>
      </w:r>
    </w:p>
    <w:bookmarkEnd w:id="255"/>
    <w:bookmarkStart w:name="z31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сельского хозяйства Республики Казахстан.";</w:t>
      </w:r>
    </w:p>
    <w:bookmarkEnd w:id="256"/>
    <w:bookmarkStart w:name="z31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рыбного хозяйства на 2021 – 2030 годы, утвержденной указанным постановлением:</w:t>
      </w:r>
    </w:p>
    <w:bookmarkEnd w:id="257"/>
    <w:bookmarkStart w:name="z31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"Паспорт Программы":</w:t>
      </w:r>
    </w:p>
    <w:bookmarkEnd w:id="258"/>
    <w:bookmarkStart w:name="z31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"Разработчик Программы" и "Государственные органы, ответственные за реализацию Программы" изложить в следующей редакции:</w:t>
      </w:r>
    </w:p>
    <w:bookmarkEnd w:id="259"/>
    <w:bookmarkStart w:name="z31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ответственные за реализацию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Казахстан, акиматы областей, городов республиканского значения</w:t>
            </w:r>
          </w:p>
        </w:tc>
      </w:tr>
    </w:tbl>
    <w:bookmarkStart w:name="z32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2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2024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2030 годы</w:t>
            </w:r>
          </w:p>
        </w:tc>
      </w:tr>
    </w:tbl>
    <w:bookmarkStart w:name="z32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Программы развития рыбного хозяйства на 2021 – 2030 годы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Рост объемов продукции аквакультуры (рыбоводства), переработки и обеспечения государственной поддержкой рыбного хозяйства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(рыбоводства), а также развития племенного рыбоводства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субсидий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 города Шымкента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Абай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 области Ұлытау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 возмещению части расходов, понесенных субъектом рыбного хозяйства при инвестиционных вложениях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субсидий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 области Абай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 области Ұлытау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субсидирования переработки рыбной продукции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 города Шымкента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Абай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 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субсидирования ставок вознаграждения при кредитовании субъектов рыбного хозяйства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 области Абай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 области Ұлытау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субсидирования стоимости услуг по подаче воды субъектам аквакультуры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 областей, 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 области Абай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 области Ұлытау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Предусмотрение механизма встречных обязательств в рамках мер государственного стимулирования аквакультуры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внедрение информационной системы мониторинга развития аквакультуры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2026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МЦРИАП, МНЭ, 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Закрепление рыбохозяйственных водоемов и (или) участков для ведения рыбного хозяйства с использованием веб-портала реестра государственного имущества в электронной форме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конкурса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механизма предоставления инвестором рыбохозяйственных водоемов и (или) участков без проведения конкурса при реализации инвестиционных проектов в сфере рыбного хозяйства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земельных участков и торговых площадей для создания специализированных торговых объектов по реализации рыбной продукции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Резервирование и предоставление земельных участков для создания и развития рыбоводных хозяйств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кредитования субъектов рыбного хозяйства при реализации инвестиционных проектов через АО "Аграрная кредитная корпорация" и АО "Фонд развития предпринимательства "Даму", а также социально-предпринимательские коорпорации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кредитования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акиматы областей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порядка бюджетного кредитования инвестиционных проектов в сфере рыбного хозяйства через поверенного агента в установленном законодательством порядке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недостающей инфраструктуры к объектам субъектов рыбного хозяйства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 области Абай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 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 области Ұлытау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расширение рыбоводных хозяйств и рыбоперерабатывающих предприятий, а также расширение заводов по производству кормов для рыб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ветеринарно-санитарной безопасности рыбы и рыбной продукции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соответствующая, ветеринарно-санитарная безопасность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механизма научного сопровождения инвестиционных проектов в области аквакультуры для стимулирования повышения производительности труда на безвозмездной основе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установлению изъятий из национального режима при осуществлении государственных закупок для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отечественных производителей рыбы и рыбной продукции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в Правительство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Сохранение, охрана и воспроизводство рыбных ресурсов и других водных животных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межобластных бассейновых инспекций рыбного хозяйства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акты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постановление Правительства Республики Казахстан от 29 августа 2001 года № 1127 "Об утверждении Правил премирования,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бюджета, а также выплаты бонусов административным государственным служащим" в части  установления надбавки за работу, связанную с осуществлением деятельности в экстремальных природно-климатических условиях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информационной системы по прослеживаемости рыб и других водных животных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МЦРИАП,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государственного природного резервата для сохранения популяции каспийского тюленя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акиматы Атырауской и Мангистауской областей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ограничений на экспорт необработанной рыбы с поэтапным введением количественных ограничений (квот) и выдачу лицензий на экспорт с учетом сезонного спроса на ту или иную рыбную продукцию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(в случае необходимости)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МТИ, 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инвестиционного предложения по реконструкции и модернизации РГКП "Урало-Атырауский осетровый рыбоводный завод"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преложение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акимат Атырауской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инвестиционного предложения по реконструкции и модернизации РГКП "Камышлыбашский рыбопитомник"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преложение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акимат Кызылординской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инвестиционного предложения по реконструкции и модернизации РГКП "Петропавловский рыбопитомник"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преложение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акимат Северо-Казахстанской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Зарыбление рыбохозяйственных водоемов и (или) участков молодью ценных видов рыб в рамках государственного заказа на конкурсной основе за счет средств республиканского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зарыбления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Зарыбление рыбохозяйственных водоемов и (или) участков молодью ценных видов рыб государственными рыбоводными предприятиями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зарыбления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Зарыбление рыбохозяйственных водоемов и (или) участков молодью ценных видов рыб в рамках государственного заказа на конкурсной основе за счет средств местного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зарыбления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дноуглубительных работ на каналах-рыбоходах и предустьевом пространстве рек Жайык и Кигаш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акимат Атырауской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Меры по научному и кадровому обеспечению отрасли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обучения рыбоводству (аквакультуре) в целях повышения квалификации и переподготовки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и другие подтверждающие документы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 области Абай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 области Ұлытау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Предусмотрение государственного образовательного заказа до 110 мест для подготовки кадров по специальности "Рыбное хозяйство"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МНВО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МСХ, МНЭ, 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прикладных научно-исследовательских работ в сфере рыбного хозяйства в рамках программно-целевого финансирования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МНВО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состояния рыбных ресурсов на резервном фонде рыбохозяйственных водоемов местного значения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рыбопродуктивности рыбохозяйственных водоемов и (или) участков, разработка биологических обоснований по определению общих допустимых уловов, режиму и регулированию рыболовства на водоемах международного и республиканского значения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175,921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комплексных морских исследований по оценке биоресурсов казахстанской части Каспийского моря, подготовка биологических обоснований на изъятие рыбных ресурсов и других водных животных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инвестиционного предложения по проведению модернизации инфраструктуры и строительства современных лабораторий ТОО "Научно-производственный центр рыбного хозяйства" в рамках бюджетных инвестиций посредством участия в уставном капитале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предложение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инновационных и индустриальных технологий, используемых в мировой практике по выращиванию объектов аквакультуры для повышения производительности труда и эффективности организации производства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внедрения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2030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2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Рост объемов продукции аквакультуры (рыбоводства), переработки и обеспечения государственной поддержкой рыбного хозяйства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7151,9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6248,829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6662,222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источники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 заемные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Сохранение, охрана и воспроизводство рыбных ресурсов и других водных животных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Меры по научному и кадровому обеспечению отрасли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32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объемы финансирования будут уточняться при формировании бюджета на соответствующий финансовый год.</w:t>
      </w:r>
    </w:p>
    <w:bookmarkEnd w:id="267"/>
    <w:bookmarkStart w:name="z33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расшифровка аббревиатур:</w:t>
      </w:r>
    </w:p>
    <w:bookmarkEnd w:id="268"/>
    <w:bookmarkStart w:name="z33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</w:p>
    <w:bookmarkEnd w:id="269"/>
    <w:bookmarkStart w:name="z33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270"/>
    <w:bookmarkStart w:name="z33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271"/>
    <w:bookmarkStart w:name="z33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Казахстан;</w:t>
      </w:r>
    </w:p>
    <w:bookmarkEnd w:id="272"/>
    <w:bookmarkStart w:name="z33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273"/>
    <w:bookmarkStart w:name="z33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Казахстан;</w:t>
      </w:r>
    </w:p>
    <w:bookmarkEnd w:id="274"/>
    <w:bookmarkStart w:name="z33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 – местный бюджет;</w:t>
      </w:r>
    </w:p>
    <w:bookmarkEnd w:id="275"/>
    <w:bookmarkStart w:name="z33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бюджет.</w:t>
      </w:r>
    </w:p>
    <w:bookmarkEnd w:id="276"/>
    <w:bookmarkStart w:name="z33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2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