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d2f7" w14:textId="dc8d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постановлений Правительства Республики Казахстан от 8 декабря 2020 года № 831 "О некоторых вопросах акционерного общества "Фонд национального благосостояния "Самрук-Қазына" и от 4 декабря 2021 года № 863 "О внесении изменения в постановление Правительства Республики Казахстан от 8 декабря 2020 года № 831 "О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2024 года № 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2020 года № 831 "О некоторых вопросах акционерного общества "Фонд национального благосостояния "Самрук-Қазына";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2021 года № 863 "О внесении изменения в постановление Правительства Республики Казахстан от 8 декабря 2020 года № 831 "О некоторых вопросах акционерного общества "Фонд национального благосостояния "Самрук-Қазына".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