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b7a2c" w14:textId="56b7a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февраля 2024 года № 98.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государственное учреждение "Территориальная инспекция Комитета государственной инспекции в агропромышленном комплексе по области Абай Министерства сельского хозяйства Республики Казахстан" путем присоединения к нему государственного учреждения "Семейская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марта 2007 года № 164 "Некоторые вопросы Комитета государственной инспекции в агропромышленном комплексе Министерства сельского хозяйства Республики Казахстан" следующее изменение: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 – территориальных органов Комитета государственной инспекции в агропромышленном комплексе Министерства сельского хозяйства Республики Казахстан, утвержденном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сельского хозяйства Республики Казахстан в установленном законодательством Республики Казахстан порядке принять меры, вытекающие из настоящего постановления.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