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e72695" w14:textId="3e7269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26 апреля 2018 года № 221 "Об определении национального института развития в сфере обеспечения информационной безопасности"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12 марта 2024 года № 176.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</w:t>
      </w:r>
      <w:r>
        <w:rPr>
          <w:rFonts w:ascii="Times New Roman"/>
          <w:b/>
          <w:i w:val="false"/>
          <w:color w:val="000000"/>
          <w:sz w:val="28"/>
        </w:rPr>
        <w:t xml:space="preserve"> 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апреля 2018 года № 221 "Об определении национального института развития в сфере обеспечения информационной безопасности"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подпунктом 30-5) </w:t>
      </w:r>
      <w:r>
        <w:rPr>
          <w:rFonts w:ascii="Times New Roman"/>
          <w:b w:val="false"/>
          <w:i w:val="false"/>
          <w:color w:val="000000"/>
          <w:sz w:val="28"/>
        </w:rPr>
        <w:t>статьи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информатизации"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rPr>
          <w:rFonts w:ascii="Times New Roman"/>
          <w:b w:val="false"/>
          <w:i w:val="false"/>
          <w:color w:val="000000"/>
          <w:sz w:val="28"/>
        </w:rPr>
        <w:t>".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О. Бектенов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