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f8690" w14:textId="46f86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перевода земель запаса в земли особо охраняемых природных территорий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марта 2024 года № 192.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Земельного кодекса Республики Казахстан и подпунктом 6-1)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особо охраняемых природных территориях"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республиканскому государственному учреждению "Государственный национальный природный парк "Бурабай" Управления делами Президента Республики Казахстан" (далее – учреждение) в постоянное землепользование земельные участки на территории Бурабайского района Акмолинской области общей площадью 185,88 гектара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Перевести земельные участки учреждения, указанные в пункте 1 настоящего постановления, из категории земель запаса в категорию земель особо охраняемых природных территорий, а имеющиеся на этой территории леса отнести к категории государственного лесного фонда "леса государственных национальных парков".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сентября 2017 года № 593 "Об утверждении перечня особо охраняемых природных территорий республиканского значения" следующее изменение: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 охраняемых природных территорий республиканского значения,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2024 года № 192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земель, предоставляемых в постоянное землепользование республиканскому государственному учреждению "Государственный национальный природный парк "Бурабай" Управления делами Президента Республики Казахстан"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 Бурабайского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185,88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2024 года № 192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2017 года № 593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</w:t>
      </w:r>
      <w:r>
        <w:br/>
      </w:r>
      <w:r>
        <w:rPr>
          <w:rFonts w:ascii="Times New Roman"/>
          <w:b/>
          <w:i w:val="false"/>
          <w:color w:val="000000"/>
        </w:rPr>
        <w:t>особо охраняемых природных территорий республиканского значения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особо охраняемых природных территорий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чьем ведении находится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национальный природный парк "Тарбагатай"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район, район Мақаншы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лесной природный резерват "Семей орманы"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654179,8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Бескарагайский, Бородулихинский, Жарминский, Урджарский, Абайский, Аягозский, Кокпектинский районы и земли города Семей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 государственный природный заповедник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 район Акмолинской области, Нуринский район Карагандинской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национальный природный парк "Кокшетау"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 Акмолинской области, Айыртауский район Северо-Казахстанской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национальный природный парк "Бурабай"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129484,88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99471,3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Биржан сал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Буландинский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Биржан сал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"Острая сопка "Шлем"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Биржан сал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"Зеленый мыс"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"Пруд с реликтовыми насаждениями"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Биржан сал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"Смольная сопка"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"Сопка "Стрекач"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"Малиновый мыс"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"Гальичья сопка"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Биржан сал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"Сопка "Пожарная"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Тургайский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Иргиз-Тургайский государственный природный резерват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1173511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государственный природный заповедник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и Енбекшиказахский районы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Иле-Алатауский государственный национальный природный парк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186400,2694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Карасайский, Талгарский и Енбекшиказахский районы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Чарынский государственный национальный природный парк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Енбекшиказахский, Кегенский и Уйгурский районы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национальный природный парк "Көлсай көлдері"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Кегенский и Талгарский районы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природный резерват "Іле-Балхаш"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415164,2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Прибалхашский государственный природный заказник (комплексный)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Караойский государственный природный заказник (комплексный)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295396,1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государственный природный заказник (комплексный)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Кегенский, Талгарский и Енбекшиказахский районы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"Чарынская ясеневая лесная дача"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"Чинтургенские ельники"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Илийский ботанический сад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Иссыкский государственный дендрологический парк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 район, поселок Актогай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Иле-Алатауский государственный национальный природный парк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Медеуский, Бостандыкский районы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ботанический сад (институт ботаники и фитоинтродукции)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Астанинский ботанический сад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Новинский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заповедная зона в северной части Каспийского моря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акватория северной части Каспийского моря с дельтами рек Урал и Кигач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природный резерват "Акжайык"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 и Махамбетский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Бударинский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Акжаикский, Теректинский районы и район Байтерек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природный резерват "Бокейорда"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343040,1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Бокейординский, Жанибекский, Казталовский, Жангалинский районы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Жалтыркульский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Джангалинский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Кирсановский государственный природный заказник (комплексный)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Бурлинский, Теректинский районы и район Байтерек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Ащиозекский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314504,1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Жанибекский, Казталовский районы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Жусандалинская государственная заповедная 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2757008,68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Балхашский, Илийский, Жамбылский районы Алматинской области; Кордайский, Шуйский и Мойынкумский районы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"Урочище Бериккара" государственный природный заказник (комплексный)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"Урочище Каракунуз" государственный природный заказник (ботанический)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государственный природный заповедник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65672,01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район области Жетісу, Урджарский район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национальный природный парк "Алтын-Эмель"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307653,35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 и Панфиловский районы области Жетісу, город Капшагай Алматинской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Жонгар-Алатауский государственный национальный природный парк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Аксуский, Сарканский и Алакольский районы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Лепсинский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и Сарканский районы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Токтинский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Куканский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Сарканский и Каратальский районы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Верхнекоксуйский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 и Панфиловский районы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"Поющие барханы"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государственный национальный природный парк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национальный природный парк "Буйратау"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 Карагандинской области, Ерейментауский район Акмолинской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Бельагашский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Бектауатинский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Кызыларайский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природный заказник "Белдеутас"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Туранговый государственный природный заказник (ботанический)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 государственный природный заповедник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 и Аулиекольский районы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природный резерват "Алтын Дала"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и Жангельдинский районы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Тоунсорский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Жарсор-Уркашский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Барсакельмесский государственный природный заповедник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11172,24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и Жанакорганский районы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Торангылсайский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Теренозекский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Устюртский государственный природный заповедник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Актау-Бузачинский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Каракия-Каракольский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Кендерли-Каясанская государственная заповедная 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Мангышлакский экспериментальный ботанический сад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науки Министерства науки и высшего образования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государственный национальный природный парк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68452,8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лесной природный резерват "Ертіс орманы"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Аққулы и Щербактинский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природный заказник "Кызылтау"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природный заказник "Пойма реки Иртыш" (комплексный)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377055,23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Актогайский, Железинский, Иртышский, Теренкол, Майский, Павлодарский районы, район Аққулы, города Аксу и Павлодар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"Гусиный перелет"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Согровский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 Жумабаева и Кызылжарский районы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Орлиногорский государственный природный заказник (ботанический)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"Жанажол"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"Серебряный бор"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"Сосновый бор"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"Сопка "Орлиная гора" и "Родниковый ключ"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"Остров озера Имантау"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"Сопка "Обозрение"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"Скальные отложения "Котелок"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"Реликтовый массив"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"Острая сопка"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"Сопка "Два брата"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"Водопад с пещерой"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"Расколотая сопка"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Аксу-Жабаглинский государственный природный заповедник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Тюлькубасский, Толебийский и Байдибекский районы Туркестанской области, Жуалинский район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государственный природный заповедник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Сауран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Сайрам-Угамский государственный национальный природный парк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149037,1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Казыгуртский, Толебийский и Тюлькубасский районы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Акдалинский государственный природный заказник (ботанический)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государственный природный заказник (ботанический)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Задарьинский государственный природный заказник (ботанический)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Боралдайский государственный природный заказник (комплексный)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Тюлькубасский, Байдибекский районы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Тимурский государственный природный заказник (ботанический)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Арысская и Карактауская государственная заповедная 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Отрарский, Шардаринский, Келесский районы и города Арысь, Сарыагаш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государственная заповедная 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Сарысуский, Шуский районы Жамбылской области, Жанакорганский район Кызылординской области, Сузакский, Отырарский, Шардаринский районы и город Арысь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национальный природный парк "Улытау"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Ұлытау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Жезказганский ботанический сад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Андасайский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3 415 806,40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район Жамбылской области;  Жанааркинский, Улытаский районы и город Жезказган области Ұлытау; Шетский район Карагандинской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Караагашский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Когашикский государственный природный заказник (ботанический)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Западно-Алтайский государственный природный заповедник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Алтай, город Риддер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Маркакольский государственный природный заповедник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Марқакөл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государственный национальный природный парк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и Тарбагатайский районы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природный заказник "Каратальские пески" (ботанический)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Нижне-Тургусунский государственный природный заказник (ботанический)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Алтай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природный заказник "Оңтүстік Алтай" (комплексный)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197176,1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"Синегорская пихтовая роща"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ботанический сад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науки Министерства науки и высшего образования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Кулуджунский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Самар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</w:tbl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