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bdf5" w14:textId="8fbb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2024 года № 228.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228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571 "Об утверждении Правил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945 Гражданского кодекса Республики Казахстан (Особенная часть) и регламентируют порядок назначения и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или здоровью работников юридическими лицами, ликвидированными вследствие банкротства.";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2023 года № 472 "Об утверждении Правил возврата 50 процентов от суммы обязательных пенсионных взносов, перечисленных за счет бюджетных средств до 1 января 2016 года,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года":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возврата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520 "Об утверждении Правил осуществления обязательных профессиональных пенсионных взносов":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обязательных профессиональных пенсионных взносов, утвержденных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521 "Об утверждении Правил осуществления пенсионных выплат, сформированных за счет обязательных пенсионных взносов, обязательных профессиональных пенсионных взносов, единовременных пенсионных выплат в целях улучшения жилищных условий и (или) оплаты лечения, сформированных за счет обязательных пенсионных взносов, из единого накопительного пенсионного 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накоплений":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пенсионных выплат, сформированных за счет обязательных пенсионных взносов, обязательных профессиональных пенсионных взносов, единовременных пенсионных выплат в целях улучшения жилищных условий и (или) оплаты лечения, сформированных за счет обязательных пенсионных взносов, из единого накопительного пенсионного фонда, возврата их в единый накопительный пенсионный фонд,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522 "Об утверждении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инфляции":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инфляции, утвержденных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525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ним":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ним, утвержденных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2023 года № 540 "Об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взыскания по ним":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(начисления) и перечисления обязательных пенсионных взносов работодателя в единый накопительный пенсионный фонд и взыскания по ним, утвержденных указанным постановлением: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