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1064" w14:textId="2591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"Национальный центр тестирования"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2024 года № 265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"Национальный центр тестирования" Министерства науки и высшего образования Республики Казахстан путем преобразования в установленном законодательством порядке в республиканское государственное предприятие на праве хозяйственного ведения "Национальный центр тестирования" Министерства науки и высшего образования Республики Казахстан (далее – предприятие).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науки и высшего образования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основным предметом деятельности предприятия проведение тестирования в области начального, основного среднего, общего среднего, технического и профессионального, послесреднего, высшего, послевузовского и дополнительного образования.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науки и высшего образования Республики Казахстан в установленном законодательством Республики Казахстан порядке: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юридических лиц, находящихся в ведении Министерства науки и высшего образования Республики Казахстан: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Республиканское государственное предприятие на праве хозяйственного ведения "Национальный центр тестирования".".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