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2fd45" w14:textId="452fd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постановления Правительства Республики Казахстан от 15 мая 2001 года № 638 "Об утверждении Типового положения о постоянно действующей комиссии по защите государственных секретов Республики Казахстан" и пункта 4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21 марта 2003 года № 287 "О внесении изменений в некоторые решения Правительства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мая 2024 года № 368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мая 2001 года № 638 "Об утверждении Типового положения о постоянно действующей комиссии по защите государственных секретов Республики Казахстан";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 4 изменений, которые вносятся в некоторые решения Правительства Республики Казахстан,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марта 2003 года № 287 "О внесении изменений в некоторые решения Правительства Республики Казахстан".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