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1482" w14:textId="8b41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февраля 2017 года № 81 "Некоторые вопросы Министерства труда и социальной защиты населения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2024 года № 392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2017 года № 81 "Некоторые вопросы Министерства труда и социальной защиты населения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труда и социальной защиты населения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"114) утверждение типового положения комиссии по приему кандасов, а также типовых правил оплаты единовременных пособий кандасам и членам их семей, переселившимся в Республику Казахстан вне региональной квоты приема кандасов;";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Бектенов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