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9d02" w14:textId="97c9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декабря 2015 года № 1095 "Об утверждении перечня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2024 года № 430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1095 "Об утверждении перечня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утвержденный указанным постановлением (далее – перечень),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и местным исполнительным органам, национальным управляющим холдингам, национальным холдингам, национальным компаниям (по согласованию) до 1 октября 2026 года привести в соответствие виды деятельности своих подведомственных юридических лиц (прямое или косвенное владение акциями (долями участия) в которых составляет более пятидесяти процентов) путем исключения из уставных документов видов деятельности, не соответствующих утвержденным в перечне.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2024 года № 430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1095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вида деятельности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ОКЭД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рынка и (или) организационно-правовая форма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товарного рынка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прочих видов животных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"Научный центр противоинфекционных препаратов";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"Национальный холдинг "QazBioPharm";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"Национальный центр биотехнологии";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"Республиканская коллекция микроорганизмов";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"Научно-аналитический центр "Биомедпрепарат";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"OtarBioPharm";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"Казахский научно-исследовательский ветеринарный институт";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республиканское государственное предприятие на праве хозяйственного ведения "Научно-исследовательский институт биологической безопасности";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республиканское государственное предприятие на праве хозяйственного ведения "Национальный научный центр особо опасных инфекций имени Масгута Айкимбаева"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способствующая растениеводству, кроме эксплуатации оросительных систем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товарищество с ограниченной ответственностью "Восточно-Казахстанская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сельскохозяйственная опытная станция";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"Северо-Казахстанская сельскохозяйственная опытная станция";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"Павлодарская сельскохозяйственная опытная станция";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"Карабалыкская сельскохозяйственная опытная станция";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"Сельскохозяйственная опытная станция "Заречное";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товарищество с ограниченной ответственностью "Карагандинский научно-исследовательский институт растениеводства и селекции имени А.Ф. Христенко"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Лесоводство и прочая лесохозяйственная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республиканское государственное предприятие на праве хозяйственного ведения "Жасыл аймак" Комитета лесного хозяйства и животного мира Министерства экологии и природных ресурсов Республики Казахстан;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республиканское государственное казенное предприятие "Республиканский лесной селекционно-семеноводческий центр" Комитета лесного хозяйства и животного мира Министерства экологии и природных ресурсов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республиканское государственное казенное предприятие "Иссыкский государственный дендрологический парк";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республиканские государственные казенные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связанные с лесоводством и лесозаготовками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"Казавиаспас";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"Астана орманы";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республиканское государственное казенное предприятие "Казахская база авиационной охраны лесов и обслуживания лесного хозяйства" Комитета лесного хозяйства и животного мира Министерства экологии и природных ресурсов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республиканское государственное казенное предприятие "Иссыкский государственный дендрологический парк";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республиканские государственные казенные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Пресноводное рыболовство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специального обеспечения"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Пресноводное рыбоводство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республиканское государственное казенное предприятие "Производственное объединение "Охотзоопром";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республиканские государственные казенные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газообразного топлива по трубопроводам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"КазТрансГаз Аймак"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сырой нефти и попутного газа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"Озенмунайгаз";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"Национальная компания "КазМунайГаз";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"Мангистаумунайгаз";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"Каражанбасмунай";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"Разведка Добыча "КазМунайГаз";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"Казахтуркмунай";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"Казахский газоперерабатывающий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"Казахойл Актобе";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"KMG Systems &amp; Services";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"Кольжан";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"Kalamkas-Khazar Operating";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"Урихтау Оперейтинг";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 "Урал ойл энд 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"Разведка и добыча QazaqGaz"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природного газа, кроме метана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"Эмбамунайгаз";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"Разведка и добыча "QazaqGaz";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товарищество с ограниченной ответственностью "Урал ойл энд газ"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железных руд открытым способом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"Масальский горно-обогатительный комбинат"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урановой и ториевой руд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атомная компания "Казатомпром";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"Казатомпром SaUran";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"РУ-6";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"Совместное предприятие "Инкай";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"Байкен U";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"Аппак";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"Семизбай U";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"Добывающее предприятие "Орталык";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товарищество с ограниченной ответственностью "Совместное предприятие "БудҰновское"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и обогащение свинцово-цинковой руды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"Шалкия Цинк ЛТД"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и обогащение прочих металлических руд, не включенных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"Северный Катпар"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известняка, гипса и мела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"Oil Construction Company"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гравийных и песчаных карьеров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"Ульбинский металлургический завод";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"Эмбамунайгаз"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глины и каолина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"Волковгеология"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и обогащение неметаллических руд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"Ульбинский металлургический завод";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"Silicon Mining"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услуг, способствующих добыче нефти и природного газа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"КазМунайГаз";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"КМГ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"Oil Services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"KMG Drilling &amp; Services";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"Ойл Транспорт Корпорейшэн";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"ОзенМунайСервис";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"Казахский газоперерабатывающий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товарищество с ограниченной ответственностью "KMG Systems &amp; Services"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услуг, способствующих добыче других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"Волковгеология";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"Институт высоких технологий"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печатного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"Восточно-Казахстанский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университет имени Д. Серикбаева";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республиканское государственное предприятие на праве хозяйственного ведения "Дирекция административных зданий Администрации Президента и Правительства Республики Казахстан"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республиканское государственное предприятие на праве хозяйственного ведения "Дирекция административных зданий Управления материально-технического обеспечения" Управления делами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республиканское государственное предприятие на праве хозяйственного ведения "Банкнотная фабрика Национального Банка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подготовке материалов к печати и распространению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"Қазақ газеттері"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"КазМунайГаз";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"Атырауский нефтеперерабатывающий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"КазТрансГаз Өнімдері";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"Казахский газоперерабатывающий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товарищество с ограниченной ответственностью "совместное предприятие "CASPI BITUM"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промышленных газов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"811 авторемонтный завод КИ";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товарищество с ограниченной ответственностью "KMG PetroChem"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неорганических химических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"Ульбинский металлургический завод";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"Аппак";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"Казатомпром-SaUran";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"РУ-6";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"Байкен-U";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"Добывающее предприятие "Орталык";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"Совместное предприятие "БудҰновское";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"KAP Logistics";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"Ульба-ТВС";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"SSAP";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республиканское государственное предприятие на праве хозяйственного ведения "Институт ядерной физики"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органических химических веществ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"Эмбамунайгаз";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"KMG PetroChem"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полимеров в первичных формах из углеводородного сырья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"Фонд национального благосостояния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"Самрук-Қазына";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"Kazakhstan Petrochemical Industries Inc." ("Казахстан Петрокемикал Индастриз Инк.")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взрывчатых веществ и прочих пиротехнических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"Семипалатинский машиностроительный 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других химических продуктов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газоперерабатывающий 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препаратов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"Национальный холдинг "QazBioPharm";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"Научный центр противоинфекционных препаратов";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"Казахский научно-исследовательский ветеринарный институт";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"OtarBioPharm";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"Научно-аналитический центр "Биомедпрепарат";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"Республиканская коллекция микроорганизмов";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"Национальный центр биотехнологии";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республиканское государственное предприятие на праве хозяйственного ведения "Больница Медицинского центра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республиканское государственное предприятие на праве хозяйственного ведения "Научно-исследовательский институт биологической безопасности";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республиканское государственное предприятие на праве хозяйственного ведения "Национальный научный центр особо опасных инфекций имени Масгута Айкимбаева"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лекарственных препаратов для ветеринарии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"Национальный холдинг "QazBioPharm";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"Научный центр противоинфекционных препаратов";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"Казахский научно-исследовательский ветеринарный институт";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"OtarBioPharm";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"Научно-аналитический центр "Биомедпрепарат";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"Республиканская коллекция микроорганизмов";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"Национальный центр биотехнологии";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республиканское государственное предприятие на праве хозяйственного ведения "Научно-исследовательский институт биологической безопасности";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республиканское государственное предприятие на праве хозяйственного ведения "Национальный научный центр особо опасных инфекций имени Масгута Айкимбаева"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шин, покрышек и камер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"Машиностроительный 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резинотехнических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"Тыныс";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акционерное общество "Научно-исследовательский институт "Гидроприбор"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плит, листов, труб и профилей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"Тыныс";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"KMG PetroChem"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упаковок для товаров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"Полимер продакшн"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неметаллических руд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"Ульбинский металлургический 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"Tau-Ken Temir"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Производство труб, трубок, полых профилей, фитингов из стали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"Уральский завод "Зенит"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благородных (драгоценных) металлов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"Тау-Кен Алтын"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цветных металлов и сплавов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"Ульбинский металлургический завод";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"МАШЗАВОД"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редких, редкоземельных металлов и полупроводниковых материалов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"Ульбинский металлургический завод";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республиканское государственное предприятие на праве хозяйственного ведения "Жезказганредмет"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ядерного топлива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атомная компания "Казатомпром";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"Казахстанские атомные электрические станции"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прочих цветных металлов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"Ульбинский металлургический завод";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"МАШЗАВОД"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стальных конструкций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"Машиностроительный завод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"Уральский завод "Зенит"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легких металлических конструкций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"Машиностроительный 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конструкций и изделий из алюминия и алюминиевых сплавов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"Машиностроительный 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контейнерных и сборно-разборных зданий и помещений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акционерное общество "Завод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 и окон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"Уральский завод "Зенит"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металлических цистерн, резервуаров и контейнеров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"Петропавловский завод тяжелого машиностроения";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"Машиностроительный завод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"МАШЗАВОД";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"Кен-Курылыс-Сервис";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"Oil Construction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товарищество с ограниченной ответственностью "Казахстанская вагоностроительная компания"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паровых котлов, кроме котлов центрального отопления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"Научно-исследовательский институт "Гидроприбор";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акционерное общество "Машиностроительный 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оружия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боеприпасов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"Научно-исследовательский институт "Гидроприбор";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"Тыныс";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"Машиностроительный завод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"811 авторемонтный завод 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"Казтехнологии";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"Steel manufacturing";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товарищество с ограниченной ответственностью "Центр специального обеспечения"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 или полуфабрикатов путем ковки, прессования, штамповки и профилирования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акционерное общество "Ульбинский металлургический 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металлов и нанесение покрытий на металлы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"Семей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акционерное общество "Волковгеология"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технологические процессы машиностроения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"Машиностроительный завод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акционерное общество "Уральский завод "Зенит"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ножевых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товарищество с ограниченной ответственностью "Институт высоких технологий"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замков, петель и шарниров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"Уральский завод "Зенит"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металло- и деревообрабатывающего инструмента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"Семипалатинский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машиностроительный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"МАШЗАВОД";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республиканское государственное предприятие на праве хозяйственного ведения "Казахстанский институт стандартизации и метрологии"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бочек и аналогичных емкостей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"Научно-исследовательский институт "Гидроприбор";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товарищество с ограниченной ответственностью "Казатомпром-SaUran"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проволоки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"Машиностроительный завод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акционерное общество "Завод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цепей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пружин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"Машиностроительный завод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"Уральский завод "Зенит"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крепежных и резьбовых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"Машиностроительный завод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металлических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"Петропавловский завод тяжелого машиностроения";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"Тыныс";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"МАШЗАВОД";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товарищество с ограниченной ответственностью "Oil Construction Company"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компьютеров и периферийного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теле- и радиоаппаратуры производственного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"Казахстан инжиниринг";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акционерное общество "Завод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аппаратуры для кабельной телефонной и телеграфной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электронной бытовой техники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для измерения механических величин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"Завод им. С.М. Кирова";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"МАШЗАВОД"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радиоизмерительных приборов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для физических исследований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"Научно-исследовательский институт "Гидроприбор";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"МАШЗАВОД";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республиканское государственное предприятие на праве хозяйственного ведения "Казахстанский институт стандартизации и метрологии"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облучающего, электромедицинского и электротерапевтического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"МАЭК"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электродвигателей, генераторов и трансформаторов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электрораспределительной и регулирующей аппаратуры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электродной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"Ульбинский металлургический 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сигнального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прочего электрического оборудования, не включенного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высоких технологий"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турбин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высоких технологий"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гидравлического и пневматического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"Машиностроительный завод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"Петропавловский завод тяжелого машиностроения"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компрессоров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"Тыныс"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кранов, клапанов и вентилей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"Казахстан инжиниринг";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"Тыныс"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зубчатых передач, элементов зубчатых передач и приводов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"Машиностроительный завод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акционерное общество "Петропавловский завод тяжелого машиностроения"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неэлектрических печей, горелок и устройств для печей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"Уральский завод "Зенит"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лифтов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"Научно-исследовательский институт "Гидроприбор";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"Уральский завод "Зенит"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прочего подъемно-транспортного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"Научно-исследовательский институт "Гидроприбор";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"Машиностроительный завод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товарищество с ограниченной ответственностью "МАШЗАВОД"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ручных механизированных инструментов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"Казахстан инжиниринг";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"Машиностроительный 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кондиционеров воздуха, вентиляторов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"Тыныс";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"МАШЗАВОД"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фильтрования и очистки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"Научно-исследовательский институт "Гидроприбор";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"Национальная компания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акционерное общество "Ульбинский металлургический 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и аппаратуры для химических процессов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"МАШЗАВОД"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сельскохозяйственных машин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"Семипалатинский машиностроительный завод";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товарищество с ограниченной ответственностью "МАШЗАВОД"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токарных, расточных, сверлильных и фрезерных станков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"Казахстан инжиниринг"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 для производства и переработки продуктов питания, напитков и табачных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"Уральский завод "Зенит"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нефтепромыслового и бурового геологоразведочного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"Волковгеология";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"МАШЗАВОД"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нефтегазоперерабатывающего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"Петропавловский завод тяжелого машиностроения";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"Мунаймаш";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товарищество с ограниченной ответственностью "МАШЗАВОД"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других машин специального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"811 авторемонтный завод КИ";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"R&amp;D центр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"МАШЗАВОД";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товарищество с ограниченной ответственностью "Центр специального обеспечения"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автомобилей, кроме двигателей для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"Казахстан инжиниринг";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"811 авторемонтный завод 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акционерное общество "Машиностроительный 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кузовов для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"Семипалатинский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прицепов и полуприцепов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"Семипалатинский машиностроительный завод";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"МАШЗАВОД"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частей и принадлежностей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"Казахстан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судов и плавучих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"Научно-исследовательский институт "Гидроприбор"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локомотивов и подвижного состава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"Семипалатинский машиностроительный завод";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"Казахстанская вагоностроительная компания";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"Вагоностроительный завод "Тұлпар";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воздушных летательных аппаратов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"811 авторемонтный завод КИ";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"R&amp;D центр "Казахстан инжиниринг"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космических летательных аппаратов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"Ghalam"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военных боевых 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"Семей инжиниринг";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"811 авторемонтный завод 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"Казтехнологии";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товарищество с ограниченной ответственностью "R&amp;D центр "Казахстан инжиниринг"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Чеканка/выпуск монет и медалей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"Казахстанский монетный двор Национального Банка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ювелирных и аналогичных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"Казахстанский монетный двор Национального Банка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хирургических и ортопедических приспособлений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"Республиканский протезно-ортопедический центр";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республиканское государственное предприятие на праве хозяйственного ведения "Национальный научный центр развития сферы социальной защиты";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металлической галантереи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"Казахстанский монетный двор Национального Банка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"Тыныс";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"МАШЗАВОД"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металлических цистерн, резервуаров и контейнеров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"Семипалатинский машиностроительный завод";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"811 авторемонтный завод 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"KTZ Express";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"МАШЗАВОД";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товарищество с ограниченной ответственностью "МАЭК"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радиаторов и котлов центрального отопления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"МАЭК"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паровых котлов, кроме котлов центрального отопления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"Казахстан инжиниринг";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товарищество с ограниченной ответственностью "МАЭК"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огнестрельного оружия и артиллерийских орудий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"Казахстан инжиниринг";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"811 авторемонтный завод 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"Семей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"Казтехнологии";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товарищество с ограниченной ответственностью "Steel manufacturing"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металлических бочек и аналогичных емкостей на объектах нефтегазового сектора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"Эмбамунайгаз"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прочих металлических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"Семипалатинский машиностроительный завод";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"Машиностроительный завод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товарищество с ограниченной ответственностью "МАШЗАВОД"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механического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"Семипалатинский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машиностроительный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"Мунаймаш";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"Машиностроительный завод имени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"КазМедТех";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прочего оборудования общего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"Научно-исследовательский институт "Гидроприбор";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"Семипалатинский машиностроительный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"Национальная компания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товарищество с ограниченной ответственностью "МАЭК"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машин и оборудования для сельского и лесного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"Семипалатинский машиностроительный завод";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товарищество с ограниченной ответственностью "МАШЗАВОД"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станков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"Эмбамунайгаз";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"Озенмунайгаз"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прочих машин и оборудования специального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"Машиностроительный завод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"811 авторемонтный завод 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"Семей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товарищество с ограниченной ответственностью "KMG Green Energy"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офисных машин и вычислительной техники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"Эмбамунайгаз"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инструментов и приборов для измерения, тестирования и навигации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"Завод им. С.М. Кирова";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"Мунайтелеком";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7)товарищество с ограниченной ответственностью "МАШЗАВОД";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товарищество с ограниченной ответственностью "МАЭК"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контрольного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"Завод им. С.М. Кирова";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облучающего, электромедицинского и электротерапевтического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"Машиностроительный завод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"КазМедТех"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оптических приборов и фотографического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"Эмбамунайгаз"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электродвигателей, генераторов и трансформаторов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"Казахстан инжиниринг";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товарищество с ограниченной ответственностью "Мангистауэнергомунай"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электрораспределительной и регулирующей аппаратуры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"Научно-исследовательский институт "Гидроприбор";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"МАШЗАВОД";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товарищество с ограниченной ответственностью "Мангистауэнергомунай"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электроосветительного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"Завод им. С.М. Кирова";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"Мангистауэнергомунай";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товарищество с ограниченной ответственностью "МАШЗАВОД"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прочего электрооборудования, не включенного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"Завод им. С.М. Кирова";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"КазМедТех";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"МАШЗАВОД";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товарищество с ограниченной ответственностью "Мангистауэнергомунай"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судов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"Научно-исследовательский институт "Гидроприбор";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"Уральский завод "Зенит"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спортивных и прогулочных лодок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"Научно-исследовательский институт "Гидроприбор"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подвижного состава железных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"Казахстан инжиниринг";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"Вагонсервис";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"Қазтеміртранс";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"МАШЗАВОД";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"Казахстанская вагоностроительная компания";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"Вагоностроительный завод "Тұлпар";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установка промышленных машин 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"Научно-исследовательский институт "Гидроприбор";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"Мунайтелеком";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товарищество с ограниченной ответственностью "МАШЗАВОД"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тепловыми электростанциями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"Астана-Энергия";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"Жайыктеплоэнерго";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"Управляющая компания специальной экономической зоны "Международный центр приграничного сотрудничества "Хоргос";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"Алматинские электрические станции";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"Станция Экибастузская ГРЭС-2";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"KMG PetroChem";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"Экибастузская ГРЭС-1 имени Булата Нуржанова";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"ПГУ Туркестан";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гидроэлектростанциями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"Шардаринская ГЭС";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"Мойнакская гидроэлектростанция имени У.Д. Кантаева";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"Балхашская тепловая электрическая станция";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"АЭС Усть-Каменогорская ГЭС";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"АЭС Шульбинская ГЭС";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"Казгидротехэнерго";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товарищество с ограниченной ответственностью "SAMRUK-GREEN ENERGY"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ядерными (атомными) электростанциями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"Казахстанские атомные электрические станции"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ветровыми электростанциями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"Первая ветровая электрическая станция"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прочими электростанциями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"Karabatan Utility Solutions"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электроэнергии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"Кызылординская распределительная электросетевая компания";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"Международный аэропорт Нурсултан Назарбаев";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"Астана - Региональная Электросетевая Компания";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"Управляющая компания специальной экономической зоны "Международный центр приграничного сотрудничества "Хоргос";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"Казахстанская компания по управлению электрическими сетями" (Kazakhstan Electricity Grid Operating Company) "KEGOC";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"КазТрансОйл";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"Алатау Жарық Компаниясы";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"Казахстанские атомные электрические станции";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"Магистральный Водовод";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"ПГУ Туркестан";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диспетчеризация отпуска в сеть и потребления электрической энергии, организация балансирования производства-потребления электрической энергии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"Управляющая компания специальной экономической зоны "Международный центр приграничного сотрудничества "Хоргос";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"Казахстанская компания по управлению электрическими сетями (Kazakhstan Electricity Grid Operating Company) "KEGOC"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Эксплуатационное обслуживание оборудования Национальной электрической сети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"Казахстанская компания по управлению электрическими сетями (Kazakhstan Electricity Grid Operating Company) "KEGOC";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"Энергоинформ"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готовности электрической мощности к несению нагрузки, регулирование и резервирование электрической мощности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"Мойнакская гидроэлектростанция имени У.Д. Кантаева";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"АЭС Усть Каменогорская ГЭС";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товарищество с ограниченной ответственностью "АЭС Шульбинская ГЭС"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электроэнергии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"Социально-предпринимательская корпорация "Shymkent";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"Кызылординская распределительная электросетевая компания";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"Астана - Региональная Электросетевая Компания";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"Международный аэропорт Нурсултан Назарбаев";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"Мойнакская гидроэлектростанция имени У.Д. Кантаева";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"Астана қалалық жарық";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"Ақтоғай энерго";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"Шантобе-энергокомплекс";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"ПГУ Туркестан";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электроэнергии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"Интергаз Центральная Азия";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"Мойнакская гидроэлектростанция имени У.Д. Кантаева";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"Алматинские электрические станции";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"АЭС Усть-Каменогорская ГЭС";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"АЭС Шульбинская ГЭС";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"Астанинская энергосбытовая компания";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"Казахстанские атомные электрические станции";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"Казахтуркмунай";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"Мангистауэнергомунай";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"Алматыэнергосбыт";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"ПГУ Туркестан";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коммунальное государственное предприятие "Костанайюжэлектросервис"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газообразного топлива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"Эмбамунайгаз";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"КазТрансГаз Өнімдері"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газообразного топлива по трубопроводам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"Интергаз Центральная Азия";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"ПГУ Туркестан"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газообразного топлива по трубопроводам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"Интергаз Центральная Азия";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"ҚазТрансГаз Өнімдері"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тепловой энергии самостоятельными котельными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"Карагандинский университет имени академика Е.А. Букетова";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"КазТрансОйл";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"Aqtobe su-energy group";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"Усть-Каменогорские тепловые сети";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"Таразэнергоцентр";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"Астана-Энергия";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"Управляющая компания специальной экономической зоны "Международный центр приграничного сотрудничества "Хоргос";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"Международный аэропорт Нурсултан Назарбаев";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акционерное общество "811 авторемонтный завод 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акционерное общество "Теміржолсу";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"Алматытеплокоммунэнерго";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"Теректі-үй жөндеу";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"Камкор Есиль";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"Алпаш";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"Магистральный Водовод";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"Теміржолсу-Алматы";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"Теміржолсу-Ақтөбе";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товарищество с ограниченной ответственностью "Теміржолсу-Аягоз";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товарищество с ограниченной ответственностью "Теміржолсу-Арыс";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товарищество с ограниченной ответственностью "Теміржолсу-Кокшетау";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товарищество с ограниченной ответственностью "Теміржолсу-Кзыл-Орда";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товарищество с ограниченной ответственностью "Теміржолсу-Маңғыстау";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товарищество с ограниченной ответственностью "Теміржолсу-Павлодар";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товарищество с ограниченной ответственностью "Теміржолсу-Костанай";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товарищество с ограниченной ответственностью "Теміржолсу-Караганды";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республиканское государственное предприятие на праве хозяйственного ведения "Банкнотная фабрика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и распределение тепловой энергии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"Aqtobe su-energy group";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"Таразэнергоцентр";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"Астана-Теплотранзит";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"Управляющая компания специальной экономической зоны "Международный центр приграничного сотрудничества "Хоргос";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"Международный аэропорт Нурсултан Назарбаев";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"КазТрансОйл";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"Теміржолсу";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"Станция Экибастузская ГРЭС-2";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"Рудненская теплосеть";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"Камкор Есиль";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"Алпаш";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"Теректі-үй жөндеу";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"Астана-Өрнек";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"Казахстанские атомные электрические станции";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"Магистральный Водовод";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товарищество с ограниченной ответственностью "Теміржолсу-Алматы";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товарищество с ограниченной ответственностью "Теміржолсу-Ақтөбе";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товарищество с ограниченной ответственностью "Теміржолсу-Аягоз";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товарищество с ограниченной ответственностью "Теміржолсу-Арыс";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товарищество с ограниченной ответственностью "Теміржолсу-Кокшетау";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товарищество с ограниченной ответственностью "Теміржолсу-Кзыл-Орда";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товарищество с ограниченной ответственностью "Теміржолсу-Маңғыстау";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товарищество с ограниченной ответственностью "Теміржолсу-Павлодар";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товарищество с ограниченной ответственностью "Теміржолсу-Костанай";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товарищество с ограниченной ответственностью "Теміржолсу-Караганды";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 товарищество с ограниченной ответственностью "ПГУ Туркестан";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тепловой энергии тепловыми электростанциями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"Станция Экибастузская ГРЭС-2";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"ПГУ Туркестан"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тепловой энергии возобновляемыми и альтернативными источниками энергии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"Усть-Каменогорские тепловые сети";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"Таразэнергоцентр";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"Астана-Энергия";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"Жайыктеплоэнерго";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"Наурзум 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Забор, обработка и распределение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"Aqtobe su-energy group";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"Социально-предпринимательская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 "Shymkent";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"Управляющая компания специальной экономической зоны "Международный центр приграничного сотрудничества "Хоргос";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"Астана-Энергия";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"Жайыктеплоэнерго";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"Международный аэропорт Нурсултан Назарбаев";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"811 авторемонтный завод 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"Теміржолсу";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"Рудненский водоканал";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"Қызылжар 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"Камкор Есиль";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"Мамлютское 1";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"Алпаш";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"Батыс су арнасы";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"Теректі - таза 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"Сатпаевское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тепловодоснабжения";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"Ақтоғай-су";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товарищество с ограниченной ответственностью "Шахтинскводоканал";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товарищество с ограниченной ответственностью "Астрофизический институт имени В.Г. Фесенкова";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товарищество с ограниченной ответственностью "Ak Su KMG";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товарищество с ограниченной ответственностью "Қарағанды 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товарищество с ограниченной ответственностью "Теміржолсу-Алматы";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товарищество с ограниченной ответственностью "Теміржолсу-Ақтөбе";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товарищество с ограниченной ответственностью "Теміржолсу-Аягоз";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товарищество с ограниченной ответственностью "Теміржолсу-Арыс";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 товарищество с ограниченной ответственностью "Теміржолсу-Кокшетау";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 товарищество с ограниченной ответственностью "Теміржолсу-Кзыл-Орда";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 товарищество с ограниченной ответственностью "Теміржолсу-Маңғыстау";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 товарищество с ограниченной ответственностью "Теміржолсу-Павлодар";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 товарищество с ограниченной ответственностью "Теміржолсу-Костанай"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36) товарищество с ограниченной ответственностью "Теміржолсу-Караганды";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37) товарищество с ограниченной ответственностью "Karabatan Utility Solutions";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38) товарищество с ограниченной ответственностью "ПГУ Туркестан";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39) товарищество с ограниченной ответственностью "Управление по добыче и транспортировке воды";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сетей и сооружений систем водоотведения (канализации)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"Aqtobe su-energy group";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"Социально-предпринимательская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 "Shymkent";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"Международный аэропорт Нурсултан Назарбаев";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"КазТрансОйл";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"Теміржолсу";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"Станция Экибастузская ГРЭС-2";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"Каспий коммуналдық қызметі";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"Рудненский водоканал";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"Қызылжар 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"Батыс су арнасы";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"Ak Su KMG";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"Теміржолсу-Алматы";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"Теміржолсу-Ақтөбе";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"Теміржолсу-Аягоз";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"Теміржолсу-Арыс";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"Теміржолсу-Кокшетау";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товарищество с ограниченной ответственностью "Теміржолсу-Кзыл-Орда";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товарищество с ограниченной ответственностью "Теміржолсу-Маңғыстау";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товарищество с ограниченной ответственностью "Теміржолсу-Павлодар";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товарищество с ограниченной ответственностью "Теміржолсу-Костанай";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товарищество с ограниченной ответственностью "Теміржолсу-Караганды";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неопасных отходов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"Ульбинский металлургический завод";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"Национальная компания "Актауский морской торговый порт";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"Астана Тазалық";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"Тазалык 2012";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"Казатомпром-SaUran";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"Добывающее предприятие "Орталык";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"Совместное предприятие "БудҰновское";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"РУ-6";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"Казахстанские атомные электрические станции";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"Порт Курык";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республиканские и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опасных отходов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"Ульбинский металлургический завод";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"Национальная компания "Актауский морской торговый порт";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"Казахстанские атомные электрические станции";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"Казатомпром-SaUran";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"РУ-6";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"Семизбай-U";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"Совместное предприятие "БудҰновское";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"Добывающее предприятие "Орталык";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"Порт Курык";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Государственное коммунальное предприятие "Коктем" акимата Мангистауской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республиканские и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удаление неопасных отходов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"Ульбинский металлургический завод";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атомная компания "Казатомпром";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"Астана Тазалық";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"Казахстанские атомные электрические станции";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"Казатомпром-SaUran";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"РУ-6";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"Добывающее предприятие "Орталык";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"Совместное предприятие "БудҰновское";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"Порт Курык";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удаление опасных отходов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"Казтехнологии";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"Национальная атомная компания "Казатомпром";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"Казатомпром-SaUran";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"РУ-6";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"Добывающее предприятие "Орталык";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"Совместное предприятие "БудҰновское";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"Казахстанские атомные электрические станции";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"Порт Курык";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отходов и лома черных металлов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"Эмбамунайгаз"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ликвидации загрязнений и прочие услуги в области удаления отходов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"Волковгеология";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"Национальная компания "Актауский морской торговый порт";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"Karabatan Utility Solutions";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республиканское государственное предприятие на праве хозяйственного ведения "Институт ядерной физики"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строительных проектов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"QazExpoCongress";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"Казахский научно-исследовательский и проектный институт строительства и архитектуры";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республиканское государственное предприятие на праве хозяйственного ведения "Национальный ядерный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зданий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"Әскери құрылыс";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"Елорда даму";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"Өркен қала";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республиканское государственное предприятие на праве хозяйственного ведения "Дирекция государственных резиденций Управления делами Президента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нежилых зданий, за исключением стационарных торговых объектов категорий 1,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"Казспортинвест";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 и автомагистралей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товарищество с ограниченной ответственностью "KAP Logistics";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"КазТрансГаз Өнімдері";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"Кен-Курылыс-Сервис";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товарищество с ограниченной ответственностью "Oil Construction Company"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организации строительства, реконструкции, ремонта, платного движения и содержания автомобильных дорог (участков) общего пользования международного и республиканского 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"ҚазАвтоЖол";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"KAP Logistics";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"Кен-Курылыс-Сервис"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 и метро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нефтяных и газовых магистральных трубопроводов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"Интергаз Центральная Азия";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"КазТрансОйл";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"Кен-Курылыс-Сервис";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"Oil Construction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товарищество с ограниченной ответственностью "КазТрансГаз Өнімдері"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трубопроводов для систем водоснабжения и канализации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"Волковгеология";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"Казатомпром-SaUran";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"КазТрансГаз Өнімдері";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"Кен-Курылыс-Сервис";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"Oil Construction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"Теміржолсу-Алматы";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"Теміржолсу-Ақтөбе";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"Теміржолсу-Аягоз";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"Теміржолсу-Арыс";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"Теміржолсу-Кокшетау";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"Теміржолсу-Кзыл-Орда";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"Теміржолсу-Маңғыстау";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"Теміржолсу-Павлодар";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"Теміржолсу-Костанай";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товарищество с ограниченной ответственностью "Теміржолсу-Караганды"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электропередачи и телекоммуникаций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"Казахтелеком";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"Казахстанская компания по управлению электрическими сетями (Kazakhstan Electricity Grid Operating Company) "KEGOC";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"Мунайтелеком";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"Мангистауэнергомунай";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"Кен-Курылыс-Сервис";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"Oil Construction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"Казатомпром-SaUran";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"Центр развития цифровой экономики";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товарищество с ограниченной ответственностью "ПГУ Туркестан"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водных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товарищество с ограниченной ответственностью "Кен-Курылыс-Сервис";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"Oil Construction Company"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прочих инженерных сооружений, не включенных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"Завод им. С.М. Кирова";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"Әскери құрылыс Астана";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Разборка и снос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"Эмбамунайгаз"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"Завод им. С.М. Кирова";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"Кен-Курылыс-Сервис";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"Oil Construction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"Мангистауэнергомунай";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"Казатомпром-SaUran";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атомная компания "Казатомпром";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"KMG Drilling &amp; Services";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работы в грунтах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"Эмбамунайгаз"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Разведочное бурение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"Волковгеология";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республиканские 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Электромонтажные работы по прокладке телекоммуникационных, компьютерных и телевизионных сетей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"Завод им. С.М. Кирова";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"Әскери Күзет"; Министерства обороны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"Қызылжар 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"Центр развития цифровой экономики";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"КМГ-Кумколь";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"Мунайтелеком";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"Военизированная железнодорожная охрана";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"Самрук-Казына Бизнес 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коммунальные 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электромонтажные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"Казахстан инжиниринг";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"КМГ-Кумколь";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"Кен-Курылыс-Сервис";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"Oil Construction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"Мангистауэнергомунай";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"Мунайтелеком";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"QazaqGaz" Научно-технический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"Военизированная железнодорожная охрана";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республиканское государственное предприятие на праве хозяйственного ведения "Национальный ядерный центр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систем водоснабжения, отопления и кондиционирования воздуха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"Усть-Каменогорские тепловые сети";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"Теміржолсу";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"Теміржолсу-Алматы";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"Теміржолсу-Ақтөбе";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"Теміржолсу-Аягоз";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"Теміржолсу-Арыс";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"Теміржолсу-Кокшетау";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"Теміржолсу-Кзыл-Орда";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"Теміржолсу-Маңғыстау";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"Теміржолсу-Павлодар";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"Теміржолсу-Костанай";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товарищество с ограниченной ответственностью "Теміржолсу-Караганды"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"Кен-Курылыс-Сервис";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"Oil Construction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товарищество с ограниченной ответственностью "Казатомпром-SaUran"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строительно-монтажные работы, не включенные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"Национальная компания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"Казахтуркмунай";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"Oil Construction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"KTZE-Khorgos Gateway";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республиканское государственное предприятие на праве хозяйственного ведения "Национальный ядерный центр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 и наладка смонтированного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"Казахстан инжиниринг";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"Казтехнологии";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"Казатомпром-SaUran";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"Oil Construction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республиканское государственное предприятие на праве хозяйственного ведения "Институт ядерной физики"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Столярные и плотницкие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"Петропавловский завод тяжелого машиностроения"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Малярные и стекольные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"Казахстан инжиниринг";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"Уральский завод "Зенит"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наземных пассажирских перевозок, не отнесенные к другим категориям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"Қазақстан темір жолы";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2)товарищество с ограниченной ответственностью "КазТрансГаз Өнімдері";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"Oil Construction Company"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строительные работы, требующие специальной квалификации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"Казатомпром-SaUran";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"Кен-Курылыс-Сервис";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"Oil Construction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"Казахстанская вагоностроительная компания";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"Озенмунайгаз"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автомобилей, за исключением произведенных станциями технического обслуживания, находящимися на придорожной полосе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"811 авторемонтный завод КИ";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"Центр обеспечения деятельности Национального Банка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агентов, специализирующихся на оптовой торговле отдельными видами товаров или группами товаров, не включенными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"Казахтелеком";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"Республиканский центр "Казимпэкс"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агентов по оптовой торговле товарами широкого ассортимента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фармацевтическими товарами, кроме торговли медицинской техникой и ортопедическими изделиями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"Национальный холдинг "QazBioPharm";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"Научный центр противоинфекционных препаратов";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"Казахский научно-исследовательский ветеринарный институт";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"OtarBioPharm";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"Научно-аналитический центр "Биомедпрепарат";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"Республиканская коллекция микроорганизмов";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"Национальный центр биотехнологии";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республиканское государственное предприятие на праве хозяйственного ведения "Научно-исследовательский институт биологической безопасности";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республиканское государственное предприятие на праве хозяйственного ведения "Национальный научный центр особо опасных инфекций имени Масгута Айкимбаева"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реализация фармацевтических и медицинских товаров в рамках гарантированного объема бесплатной медицинской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"Национальный холдинг "QazBioPharm";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"Научный центр противоинфекционных препаратов";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"Казахский научно-исследовательский ветеринарный институт";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"OtarBioPharm";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"Научно-аналитический центр "Биомедпрепарат";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"Республиканская коллекция микроорганизмов";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"Национальный центр биотехнологии";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республиканское государственное предприятие на праве хозяйственного ведения "Научно-исследовательский институт биологической безопасности";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республиканское государственное предприятие на праве хозяйственного ведения "Национальный научный центр особо опасных инфекций имени Масгута Айкимбаева"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прочими машинами и оборудованием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специального обеспечения"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сырой нефтью и попутным газом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"КазМунайГаз";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"КазТрансОйл";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акционерное общество "Озенмунайгаз"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природным (горючим) газом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"QazaqGaz";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акционерное общество "Озенмунайгаз"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каменным углем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"Қазақстан темір жолы";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"Теміржолсу";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авиационным бензином и керосином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"КазМунайГаз";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"Эмбамунайгаз"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автомобильным бензином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"Эмбамунайгаз";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"KAP Logistics";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дизельным топливом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"Эмбамунайгаз";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"Национальная компания "КазМунайГаз";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"KAP Logistics";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топочным мазутом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"Эмбамунайгаз";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"KAP Logistics";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прочим топливом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"Ульбинский металлургический завод";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"KAP Logistics";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"КТЖ-Грузовые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товарищество с ограниченной ответственностью "КТЖ-Пассажирские локомотивы"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рудами черных и цветных металлов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"Совместное предприятие "Инкай"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пластмассами в первичных формах и синтетическим каучуком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"Фонд национального благосостояния "Самрук-Қазына";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Petrochemical Industries Inc." ("Казахстан Петрокемикал Индастриз Инк.")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ломом и отходами черных и цветных металлов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"Эмбамунайгаз";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"Пассажирские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"Вагонсервис";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"Кедентранссервис";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"Қазтеміртранс";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"Oil Services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"КТЖ-Пассажирские локомотивы";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прочими неметаллическими отходами и неметаллическим ломом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оборудованием и материалами, бывшими в употреблении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"Қазақстан темір жолы";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оптовая торговля товарами, не включенными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"Семипалатинский машиностроительный завод";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"Национальный центр нейрохирургии";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"Кен-Курылыс-Сервис";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"АвтоГазАлматы";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"Oil Construction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республиканское государственное предприятие на праве хозяйственного ведения "Национальный научный центр развития здравоохранения имени Салидат Кайырбековой"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моторным топливом в специализированных магазинах, за исключением находящихся на придорожной полосе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"Международный аэропорт Нурсултан Назарбаев";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"Станция Экибастузская ГРЭС-2"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фармацевтическими товарами в специализированных магазинах, являющихся торговыми объектами, с торговой площадью менее 2000 кв.м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республиканское государственное предприятие на праве хозяйственного ведения "Больница Медицинского центра Управления делами Президента Республики Казахстан";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республиканское государственное предприятие на праве хозяйственного ведения "Национальный госпиталь Медицинского центра Управления делами Президента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розничная торговля в специализированных магазинах, являющихся торговыми объектами, с торговой площадью менее 2000 кв.м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"Семипалатинский машиностроительный завод";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"Завод им. С.М. 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подержанными товарами в магазинах, являющихся торговыми объектами, с торговой площадью менее 2000 кв.м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пассажирского железнодорожного транспорта в междугородном сообщении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"Пассажирские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железнодорожный транспорт в области нефтегазовой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"Эмбамунайгаз";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"KTZ Express";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трамваями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"Транспортная компания города Усть-Каменогорска"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метрополитеном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акимата города Алматы "Метрополитен"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прочего пассажирского сухопутного транспорта, не включенная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"Актауский морской торговый порт";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"KTZ Express";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3)товарищество с ограниченной ответственностью "Кен-Курылыс-Сервис"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грузового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"Казахстан инжиниринг";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"KTZ Express";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"Кедентранссервис";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"Байкен-U";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"Аппак";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"Семизбай-U";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"Добывающее предприятие "Орталык";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"KAP Logistics";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"КазТрансГаз Өнімдері";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"Кен-Курылыс-Сервис";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"Oil Services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"Ойл Транспорт Корпорейшэн";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"Транспортный холдинг Казахстана";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"KTZE-Khorgos Gateway";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республиканское государственное предприятие на праве хозяйственного ведения "Институт ядерной физики"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переезду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"Уральский завод "Зенит";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"Кен-Курылыс-Сервис";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трубопроводного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"Казтрансойл";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"КазТрансГаз-Аймак";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"Магистральный Водовод";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"Северо-Западная трубопроводная компания "МунайТас";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"Казахтуркмунай";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"Ak Su KMG";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"Газопровод "Бейнеу-Шымкент";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товарищество с ограниченной ответственностью "Азиатский газопровод"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морского и прибрежного пассажирского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"Порт Курык"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морского и прибрежного грузового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"Актауский морской торговый порт";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"Marine Logistics Center";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"Национальная морская судоходная компания "Казмортрансфлот";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"KTZ Express Shipping";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"Порт Курык";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республиканское государственное предприятие на праве хозяйственного ведения "Институт ядерной физики"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воздушного пассажирского транспорта, подчиняющегося расписанию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"QAZAQ AIR"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воздушного пассажирского транспорта, не подчиняющегося расписанию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"Казавиаспас";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республиканское государственное предприятие на праве хозяйственного ведения "Государственная авиакомпания "Беркут" Управления делами Президента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грузового воздушного транспорта, подчиняющегося расписанию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"QAZAQ AIR"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грузового воздушного транспорта, не подчиняющегося расписанию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"Казавиаспас";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республиканское государственное предприятие на праве хозяйственного ведения "Государственная авиакомпания "Беркут" Управления делами Президента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зерна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"Қазақстан темір жолы";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"Актауский морской торговый порт";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"Кедентранссервис";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"Астық қоймалары";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"Nur Zholy Customs Service";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"Порт Курык";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товарищество с ограниченной ответственностью "Транспортный холдинг Казахстана"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непродовольственных товаров, кроме зерна, масличных культур и нефти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"Эмбамунайгаз";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"Национальная компания "Актауский морской торговый порт";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"Кедентранссервис";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"Научный центр противоинфекционных препаратов";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"Международный аэропорт Нурсултан Назарбаев";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"Астық қоймалары";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"Казахский научно-исследовательский ветеринарный институт";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"OtarBioPharm";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"Научно-аналитический центр "Биомедпрепарат";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"Республиканская коллекция микроорганизмов";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"Национальный центр биотехнологии";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"KAP Logistics";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"Семизбай-U";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"Nur Zholy Customs Service";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"Oil Services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"Порт Курык";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"Транспортный холдинг Казахстана";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республиканское государственное предприятие на праве хозяйственного ведения "Научно-исследовательский институт биологической безопасности";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республиканское государственное предприятие на праве хозяйственного ведения "Национальный научный центр особо опасных инфекций имени Масгута Айкимбаева"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продовольственных товаров, кроме овощей и фруктов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"Қазақстан темір жолы";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"Актауский морской торговый порт";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3)товарищество с ограниченной ответственностью "Nur Zholy Customs Service";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товарищество с ограниченной ответственностью "Порт Курык"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нефти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товарищество с ограниченной ответственностью "МАЭК";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овощей и фруктов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"Nur Zholy Customs Service"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железных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"Ульбинский металлургический завод";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"Пассажирские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"Кедентранссервис";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"КТЖ-Грузовые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"Транспортный холдинг Казахстана";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товарищество с ограниченной ответственностью "KAP Logistics"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автомобильных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терминалов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"Пассажирские перевозки";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"Кедентранссервис";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"KTZ Express";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"Автобусный парк "Кызылорда";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"Центр управления пассажирскими перевозками города Усть-Каменогорска";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"Центр координации и экспертизы проектов развития города Астаны";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товарищество с ограниченной ответственностью "Транспортный холдинг Казахстана"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автомобильных стоянок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"Nur Zholy Customs Service"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магистральных и иных трубопроводов, в том числе водоводов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"Ульбинский металлургический завод";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"КазТрансОйл";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"Северо-Западная трубопроводная компания "МунайТас";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"Ak Su KMG";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товарищество с ограниченной ответственностью "ПГУ Туркестан"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подсоединению (подключению) трубопровода к действующим магистральным и иным трубопроводам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"Интергаз Центральная Азия";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"КазТрансОйл";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товарищество с ограниченной ответственностью "КазТрансГаз Өнімдері"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вспомогательная деятельность сухопутного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"Қазақстан темір жолы";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"Қазтеміртранс";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"KTZ Express";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"КТЖ-Грузовые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"KTZE-Khorgos Gateway";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"КТЖ-Пассажирские локомотивы";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товарищество с ограниченной ответственностью "Транспортный холдинг Казахстана"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деятельность водного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"Актауский морской торговый порт";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"Порт Курык";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использования воздушного пространства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аэропортов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"Международный аэропорт "Актау" акимата Мангистауской области;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"Международный аэропорт Нурсултан Назарбаев";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"Международный аэропорт "Костанай"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акционерное общество, товарищество с ограниченной ответственностью с участием местных исполнительных органов в уставном капитале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обработка грузов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"Ак Бидай – Терминал";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"Международный аэропорт Нурсултан Назарбаев";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"Национальная компания "Актауский морской торговый порт";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"Кедентранссервис";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"KTZ Express";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"Казпочта";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"Nur Zholy Customs Service";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"Marine Logistics Center";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"KAP Logistics";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"Ойл Транспорт Корпорейшэн";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"КТЖ-Грузовые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"Транспортный холдинг Казахстана";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товарищество с ограниченной ответственностью "Порт Курык"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Транспортно-экспедиционные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"КазТрансОйл";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"Пассажирские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"Национальная компания "Актауский морской торговый порт";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"Кедентранссервис";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"Қазтеміртранс";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"KTZ Express";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"Агропромышленный комбинат "Алтын камба";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"Marine Logistics Center";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"KAP Logistics";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"Семизбай-U";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"Nur Zholy Customs Service";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"КТЖ-Грузовые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"Транспортный холдинг Казахстана";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товарищество с ограниченной ответственностью "KTZE-Khorgos Gateway"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надзор на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"Озенмунайгаз";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транспортно-экспедиционная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"Социально-предпринимательская корпорация "Солтүстік";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"Актауский морской торговый порт";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"Қазтеміртранс";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"Кедентранссервис";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"Marine Logistics Center";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"Порт Курык";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товарищество с ограниченной ответственностью "Транспортный холдинг Казахстана"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деятельность в рамках предоставления услуг общего 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"KTZ Express";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"Казпочта"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почтовая и курьерская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Пассажирские перевозки";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"KTZ Express"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 с ресторанами, за исключением гостиниц, находящихся на придорожной полосе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"Nur Zholy Customs Service"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гостиничных услуг с ресторанами для официальных мероприятий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"QazExpoCongress";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республиканское государственное предприятие на праве хозяйственного ведения "Дирекция государственных резиденций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республиканское государственное предприятие на праве хозяйственного ведения "Национальный ядерный центр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гостиницами, находящимися на придорожной полосе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"Nur Zholy Customs Service"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жилья на выходные дни и прочие периоды краткосрочного проживания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EP-Catering"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прочими местами для проживания, не включенными в другие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ресторанов и предоставление услуг по доставке продуктов питания, за исключением деятельности объектов, находящихся на придорожной полосе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"QazExpoCongress";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республиканское государственное предприятие на праве хозяйственного ведения "Дирекция государственных резиденций Управления делами Президента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организации питания вне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"KMG EP-Catering"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организации питания в пассажирских поездах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"Пассажирские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по обеспечению питанием, не включенная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"Международный аэропорт Нурсултан Назарбаев";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республиканское государственное предприятие на праве хозяйственного ведения "Дирекция административных зданий Администрации Президента и Правительства Республики Казахстан"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республиканское государственное предприятие на праве хозяйственного ведения "Дирекция административных зданий Управления материально-технического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республиканское государственное предприятие на праве хозяйственного ведения "Автохозяйство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республиканское государственное предприятие на праве хозяйственного ведения "Дирекция государственных резиденций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республиканское государственное предприятие на праве хозяйственного ведения "Национальный ядерный центр"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книг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платежная корпорация Национального Банка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справочников и списков рассылок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платежная корпорация Национального Банка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255.,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газет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"Казахский национальный женский педагогический университет";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Южно-Казахстанский университет имени М. Ауэзова;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"Республиканская газета "Егемен Қазақстан";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"Национальная платежная корпорация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"Көкше 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"АКМОЛА-ТИРШИЛИК";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"Elorda Aqparat";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"Медиацентр органов внутренних дел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"Редакция газеты "Жаксынский вестник";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"Редакция районной газеты "Бурабай";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"Қазақ газеттері";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"Аlataу Aqparat";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"Медиацентр города Степногорска";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"Saryarqa aqparat";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"Редакция газеты "Северное Прибалхашье";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"Редакция газеты "Балқаш өңірі";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"Редакция газеты Сарыарка";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"Редакция районной газеты "Абай-Ақиқат";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"Районная газета "Сельский труженик";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"Редакция газеты "Ұлытау" Улытауского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товарищество с ограниченной ответственностью "Редакция Сатпаевской городской газеты "Шарайна";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товарищество с ограниченной ответственностью "Редакция районной газеты "Каркаралы";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товарищество с ограниченной ответственностью "Редакция газеты "Жанаарка";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товарищество с ограниченной ответственностью "Шахтинск ИНФО";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товарищество с ограниченной ответственностью "Саран тынысы";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товарищество с ограниченной ответственностью "Бұқар жырау жаршысы";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товарищество с ограниченной ответственностью "Редакция Шетской районной газеты "Шет шұғыласы";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товарищество с ограниченной ответственностью "Редакция Актогайской районной газеты "Aqtoǵaı ajary";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товарищество с ограниченной ответственностью "Редакция газеты "Қазыналы өңір";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товарищество с ограниченной ответственностью "Редакция районной газеты "Нұра";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 товарищество с ограниченной ответственностью "AULIE-ATA MEDIA";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 товарищество с ограниченной ответственностью "Редакция газеты "Қостанай таңы";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 товарищество с ограниченной ответственностью "Редакция областной общественно-политической газеты "Южный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 товарищество с ограниченной ответственностью "Жанубий Қозоғистон" редакция областной общественно-политическая газеты";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 товарищество с ограниченной ответственностью "Мангистау-Медиа";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36) товарищество с ограниченной ответственностью "Жайық Пресс";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37) товарищество с ограниченной ответственностью "Информационный центр Шымкент";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38) товарищество с ограниченной ответственностью "Қызылжар ақпарат" акимата Северо-Казахстанской области";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39) товарищество с ограниченной ответственностью "Шыгыс Акпарат";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товарищество с ограниченной ответственностью "Аягоз жаналыктары"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журналов и периодических публикаций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"Казахстанский институт общественного развития "Рухани жанғыру";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платежная корпорация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"Национальный центр нейрохирургии";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"АКМОЛА-ТИРШИЛИК";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"Редакция газеты "Қостанай таңы";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"Медиацентр органов внутренних дел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"Қазақ газеттері";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"Ақтөбе 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"Көкше-Media";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"Редакция газеты "Жаксынский вестник";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Редакция районной газеты "Бурабай" при аппарате акима Бурабайского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"Медиацентр города Степногорска";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"Saryarqa aqparat";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"Редакция газеты "Северное Прибалхашье";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"Редакция газеты "Балқаш өңірі";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"Редакция газеты Сарыарка";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"Редакция районной газеты "Абай-Ақиқат";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"Районная газета "Сельский труженик";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"Редакция газеты "Ұлытау" Улытауского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"Редакция Сатпаевской городской газеты "Шарайна";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товарищество с ограниченной ответственностью "Редакция районной газеты "Каркаралы";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товарищество с ограниченной ответственностью "Редакция газеты "Жанаарка";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товарищество с ограниченной ответственностью "Шахтинск ИНФО";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товарищество с ограниченной ответственностью "Саран тынысы";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товарищество с ограниченной ответственностью "Бұқар жырау жаршысы";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товарищество с ограниченной ответственностью "Редакция Шетской районной газеты "Шет шұғыласы";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товарищество с ограниченной ответственностью "Редакция Актогайской районной газеты "Aqtoǵaı ajary";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товарищество с ограниченной ответственностью "Редакция газеты "Қазыналы өңір";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товарищество с ограниченной ответственностью "Редакция районной газеты "Нұра";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товарищество с ограниченной ответственностью "Актау-Сити";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 товарищество с ограниченной ответственностью "ГИС Әскери 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 республиканское государственное предприятие на праве хозяйственного ведения "Национальный научный центр развития сферы социальной защиты";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 28 высших учебных заведений Министерства науки и высшего образования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издательской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платежная корпорация Национального Банка Республики Казахстан";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республиканское государственное предприятие на праве хозяйственного ведения "Инженерный центр Управления материально-технического обеспечения" Управления делами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республиканское государственное предприятие на праве хозяйственного ведения "Казахстанский институт стандартизации и метрологии"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прочего программного обеспечения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"Самрук-Казына Бизнес Сервис"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производству кино-, видеофильмов и телевизионных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"Казахстанский институт общественного развития "Рухани жанғыру";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"Казахский национальный женский педагогический университет";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некоммерческое акционерное общество Южно-Казахстанский университет имени М. Ауэзова;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"Агентство "Хабар";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"Казахфильм" имени Ш. Айманова;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"Республиканская телерадиокорпорация "Казахстан";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"Телерадиокомпания "Almatу";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республиканское государственное предприятие на праве хозяйственного ведения "Телерадиокомплекс Президента Республики Казахстан" Управления делами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"Евразия+ОРТ";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"Шығыс ақпарат";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"Мангистау-Медиа";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"Ертіс 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"Информационный Центр Шымкент";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"SARYARQA AQPARAT";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"AULIE-ATA MEDIA";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"Ақтөбе 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"Қызылжар-Ақпарат";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"АКМОЛА-ТИРШИЛИК";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"Атырау-Ақпарат";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"Жезказганская городская дирекция телерадиовещания "Дидар";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товарищество с ограниченной ответственностью "Телерадиокомпания "Жетісу";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товарищество с ограниченной ответственностью "Turkistan Media Holding";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товарищество с ограниченной ответственностью "AQTAU TV";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региональные филиалы акционерного общества "Республиканская телерадиокорпорация "Казахстан", товарищества с ограниченной ответственностью "Редакция газеты "Қостанай таңы", товарищества с ограниченной ответственностью "Жайык пресс";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республиканское государственное предприятие на праве хозяйственного ведения "Инженерный центр Управления материально-технического обеспечения" Управления делами Президента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Радиовещание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"Республиканская телерадиокорпорация "Казахстан";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"Қазақ радиолары";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"Телерадиокомпания "Жетісу";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товарищество с ограниченной ответственностью "Атырау-Ақпарат"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созданию и трансляции телевизионных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"Агентство "Хабар";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"Республиканская телерадиокорпорация "Казахстан";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"Телерадиокомпания "Almatу";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"Евразия+ОРТ";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"Медиацентр города Степногорска";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"Шығыс ақпарат";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"Мангистау-Медиа";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"Ертіс 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"Информационный Центр Шымкент";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"SARYARQA AQPARAT";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"AULIE-ATA MEDIA";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"Ақтөбе 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"Қызылжар-Ақпарат";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"АКМОЛА-ТИРШИЛИК";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"Атырау-Ақпарат";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"Жезказганская городская дирекция телерадиовещания "Дидар";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"Телерадиокомпания "Жетісу";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"Turkistan Media Holding";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"AQTAU TV";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"Муниципальный телерадиоканал акимата Северо-Казахстанской области";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товарищество с ограниченной ответственностью "Редакция газеты "Қостанай таңы";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товарищество с ограниченной ответственностью "Жайык пресс";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региональные филиалы акционерного общества "Республиканская телерадиокорпорация "Казахстан";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республиканское государственное предприятие на праве хозяйственного ведения "Телерадиокомплекс Президента Республики Казахстан" Управления делами Президента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проводная телекоммуникационная связь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"Завод им. С.М. Кирова";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"Центр развития цифровой экономики";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"КМГ-Кумколь";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"Мунайтелеком";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Беспроводная телекоммуникационная связь посредством единой транспортной среды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"Завод им. С.М. Кирова";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"КМГ-Кумколь";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"Кселл";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беспроводная телекоммуникационная связь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"QazExpoCongress";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"Республиканский центр "Казимпэкс";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"Центр развития цифровой экономики";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"КМГ-Кумколь";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"Мунайтелеком";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"Востоктелеком";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"Мобайл Телеком-Сервис";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товарищество с ограниченной ответственностью "КТ-Телеком"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спутниковых телекоммуникаций для целей телерадиовещания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республиканское государственное предприятие на праве хозяйственного ведения "Инженерно-технический центр" Управления делами Президента Республики Казахстан;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республиканское государственное предприятие на праве хозяйственного ведения "Инженерный центр Управления материально-технического обеспечения" Управления делами Президента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спутниковых телекоммуникаций для организации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"Казахтелеком";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"Центр развития цифровой экономики";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товарищество с ограниченной ответственностью "КМГ-Кумколь"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распространению телерадиопрограмм посредством сети Интернет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"Республиканская телерадиокорпорация "Казахстан";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"Агентство "Хабар";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"Шығыс ақпарат";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"Мангистау-Медиа";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"Ертіс 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"Информационный Центр Шымкент";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"SARYARQA AQPARAT";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"AULIE-ATA MEDIA";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"Ақтөбе 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"Қызылжар-Ақпарат";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"АКМОЛА-ТИРШИЛИК";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"Атырау-Ақпарат";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"Жезказганская городская дирекция телерадиовещания "Дидар";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"Евразия+ОРТ";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"Редакция газеты "Қостанай таңы";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товарищество с ограниченной ответственностью "Жайык пресс"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телекоммуникаций, не включенная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"Астана Innovations";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"Казахтелеком";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"ГИС 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"Центр развития цифровой экономики";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"Мунайтелеком";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республиканское государственное предприятие на праве хозяйственного ведения "Телерадиокомплекс Президента Республики Казахстан" Управления делами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разработки и тестирования программного кода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"Восточно-Казахстанский технический университет имени Д. Серикбаева";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"Астана Innovations";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"Казахстанский центр индустрии и экспорта "QazIndustry";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"Банковское сервисное бюро Национального Банка Казахстана";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"Казахтелеком";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"Национальная платежная корпорация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"Центральный депозитарий ценных бумаг";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"Казпочта";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"R&amp;D центр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"Центр развития цифровой экономики";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"QazaqGaz научно-технический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"КМГ-Кумколь";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"Самрук-Казына Бизнес 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"KAZNET MEDIA (КАЗНЕТ МЕДИА)";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республиканское государственное предприятие на праве хозяйственного ведения "Инженерно-технический центр" Управления делами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республиканское государственное предприятие на праве хозяйственного ведения "Телерадиокомплекс Президента Республики Казахстан" Управления делами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государственное коммунальное предприятие "Городской центр мониторинга и оперативного реагирования" акимата города Астаны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программного обеспечения, программных продуктов, баз данных, интернет-ресурсов (сайтов), информационных систем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"Центр развития торговой политики "QazTrade";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"Банковское сервисное бюро Национального Банка Казахстана";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"Казахтелеком";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"Национальная платежная корпорация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"Қазтеміртранс";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"Казпочта";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"Центр развития цифровой экономики";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"QazaqGaz научно-технический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"КМГ-Кумколь";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"Самұрык-Казына Бизнес 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республиканское государственное предприятие на праве хозяйственного ведения "Телерадиокомплекс Президента Республики Казахстан" Управления делами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республиканское государственное предприятие на праве хозяйственного ведения "Инженерно-технический центр" Управления делами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Государственное коммунальное предприятие "Городской центр мониторинга и оперативного реагирования" акимата города Астаны;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республиканские и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управлению проектом в области информационных технологий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"Банковское сервисное бюро Национального Банка Казахстана";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"Центр специального обеспечения"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разработки технической документации и системной архитектуры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"Банковское сервисное бюро Национального Банка Казахстана"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услуги в области информационных технологий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"Астана Innovations";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"Казахстанский центр индустрии и экспорта "QazIndustry";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"Международное информационное агентство "Казинформ";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"Банковское сервисное бюро Национального Банка Казахстана";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"Қазтеміртранс";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"Астрофизический институт имени В.Г. Фесенкова";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"КМГ-Кумколь";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"Мунайтелеком";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"Самрук-Казына Бизнес 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республиканское государственное предприятие на праве хозяйственного ведения "Центр поддержки цифрового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республиканское государственное предприятие на праве хозяйственного ведения "Национальный научный центр развития здравоохранения имени Салидат Кайырбековой";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республиканское государственное предприятие на праве хозяйственного ведения "Инженерно-технический центр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республиканское государственное предприятие на праве хозяйственного ведения "Инженерный центр Управления материально-технического обеспечения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республиканское государственное казенное предприятие "Академия государственного управления при Президенте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государственное коммунальное предприятие "Городской центр мониторинга и оперативного реагирования" акимата города Астаны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Системно-техническое обслуживание аппаратно-программных комплексов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"Астана Innovations";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"Казахстанский центр индустрии и экспорта "QazIndustry";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"Национальная компания "Kazakh Tourism";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"Казахтелеком";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"Банковское сервисное бюро Национального Банка Казахстана";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"Национальная платежная корпорация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"Центр развития цифровой экономики";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"КМГ-Кумколь";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республиканское государственное предприятие на праве хозяйственного ведения "Инженерно-технический центр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Государственное коммунальное предприятие "Городской центр мониторинга и оперативного реагирования" акимата города Астаны;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республиканские и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монтажа и настройки аппаратно-программных комплексов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"Казахтелеком";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платежная корпорация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"Банковское сервисное бюро Национального Банка Казахстана";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"Самрук-Казына Бизнес 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республиканское государственное предприятие на праве хозяйственного ведения "Инженерно-технический центр Управления делами Президента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кибербезопасности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"Казахтелеком";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платежная корпорация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"Банковское сервисное бюро Национального Банка Казахстана";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"Центр развития цифровой экономики";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"КМГ-Кумколь";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"Самрук-Қазына Бизнес 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республиканское государственное предприятие на праве хозяйственного ведения "Инженерно-технический центр Управления делами Президента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деятельности в области информационных технологий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"Банковское сервисное бюро Национального Банка Казахстана";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"КМГ-Кумколь";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"QAZCLOUD";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республиканское государственное предприятие на праве хозяйственного ведения "Инженерно-технический центр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республиканское государственное предприятие на праве хозяйственного ведения "Инженерный центр Управления материально-технического обеспечения Управления Делами Президента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предоставлению в пользование серверных помещений (центров обработки данных)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"Астана Innovations";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"Казахстанский центр индустрии и экспорта "QazIndustry";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"Национальный центр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оценки образования "Талдау"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Ахмет Байтұрсынұлы";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"Национальная платежная корпорация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"Банковское сервисное бюро Национального Банка Казахстана";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"Национальная компания "QazExpoCongress";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"Казахтелеком";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"Национальный центр нейрохирургии";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"Астрофизический институт имени В.Г. Фесенкова";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"Nur Zholy Customs Service";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"Центр развития цифровой экономики";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"QazaqGaz научно-технический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"КМГ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"КМГ-Кумколь";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"Республиканский центр геологической информации "Казгеоинформ";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республиканское государственное предприятие на праве хозяйственного ведения "Центр анализа и информации";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республиканское государственное предприятие на праве хозяйственного ведения "Казахстанский центр межбанковских расчетов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республиканское государственное предприятие на праве хозяйственного ведения "Инженерный центр Управления материально-технического обеспечения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республиканское государственное предприятие на праве хозяйственного ведения "Национальный научный центр развития здравоохранения имени Салидат Кайырбековой";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государственное коммунальное предприятие "Городской центр мониторинга и оперативного реагирования города Астаны"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обработки данных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"Национальная гидрогеологическая служба "Казгидрогеология";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"Казахский научно-исследовательский и проектный институт строительства и архитектуры";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"Центр развития трудовых ресурсов";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"Казахстанский центр индустрии и экспорта "QazIndustry";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"Институт развития электроэнергетики и энергосбережения (Казахэнергоэкспертиза)";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"Национальная компания "QazExpoCongress";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"Национальный центр государственной научно-технической экспертизы";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"Информационно-аналитический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"Национальный центр исследований и оценки образования "Талдау" имени Ахмет Байтұрсынұлы";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"Казахстанский центр модернизации и развития жилищно-коммунального хозяйства";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"Институт внешнеполитических исследований";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акционерное общество "Академия финансового мониторинга "AML Academy";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акционерное общество "Государственное кредитное бюро";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акционерное общество "Национальный холдинг "QazBioPharm";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акционерное общество "Национальная платежная корпорация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акционерное общество "Банковское сервисное бюро Национального Банка Казахстана";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акционерное общество "Национальная геологическая служба";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"Национальный научный центр сейсмологических наблюдений и исследований";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"КМГ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товарищество с ограниченной ответственностью "Республиканский центр "Казимпэкс";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товарищество с ограниченной ответственностью "Nur Zholy Customs Service";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товарищество с ограниченной ответственностью "КТЖ-Грузовые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республиканское государственное казенное предприятие "Академия государственного управления при Президенте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государственное коммунальное предприятие "Городской центр мониторинга и оперативного реагирования города Астаны";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республиканские и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пользование программных продуктов, электронных информационных ресурсов, мобильных и иных приложений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платежная корпорация Национального Банка Республики Казахстан";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"Банковское сервисное бюро Национального Банка Казахстана";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"КМГ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"Nur Zholy Customs Service";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веб-порталов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"Казахстанский институт общественного развития "Рухани жанғыру";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"Национальный научно-практический центр благополучия детей "ӨРКЕН";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некоммерческое акционерное общество Южно-Казахстанский университет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М. Ауэзова;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"Казахтелеком";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"Qazcontent";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"Казахстанский центр индустрии и экспорта "QazIndustry";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"Национальная компания "Kazаkh Tourism";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"Nur Zholy Customs Service";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"Центр развития цифровой экономики";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"Медиа-центр органов внутренних дел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"Saryarqa Aqparat";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"КТЖ-Грузовые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республиканское государственное предприятие на праве хозяйственного ведения "Телерадиокомплекс Президента Республики Казахстан"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информационных агентств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"Qazcontent";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"Saryarqa aqparat"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деятельности в области информационного обслуживания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"Таразский региональный университет имени М.Х. Дулати";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"Казахский национальный исследовательский технический университет имени К.И. Сатпаева";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"Қазтеміртранс";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"Казпочта";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"КТЖ-Грузовые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республиканское государственное предприятие на праве хозяйственного ведения "Центр поддержки цифрового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республиканское государственное предприятие на праве хозяйственного ведения "Казахстанский институт стандартизации и метрологии"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сберегательных банков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"Отбасы банк"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банка, являющегося национальным институтом развития, и его дочерней организации-лизингодателя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"Банк развития Казахстана"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услуг по приему наличных денег для зачисления на банковские счета, в том числе третьих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холдинговых компаний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"Социально-предпринимательская корпорация "Shymkent";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"Социально-предпринимательская корпорация "Байконыр (Байконур)";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"Социально-предпринимательская корпорация "KOKSHE";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"Социально-предпринимательская корпорация "Astana";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"Социально-предпринимательская корпорация "Солтүстік";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"Социально-предпринимательская корпорация "Ертіс";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"НУХ "Байтерек";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"Qazaqstan Investment Corporation";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"Национальный холдинг "QazBioPharm";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"Вагонсервис";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"Самрук-Энерго";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акционерное общество "Samruk-Kayna Construction";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"Городской центр развития инвестиций "AstanaInvest";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"Самрук - Қазына Инвест";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"SAMRUK-KAZYNA ONDEU";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республиканские и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лизинг, кроме финансового лизинга медицинского оборудования и техники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"Аграрная кредитная корпорация";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"КазАгроФинанс";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"Фонд развития промышленности";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акционерное общество "Социально-предпринимательская корпорация "Тобол"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медицинского оборудования и техники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"Фонд развития промышленности";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"КазМедТех"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специальных фондов финансовой поддержки субъектов частного предпринимательства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развития предпринимательства "Даму"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кредитования, не включенные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"Фонд развития промышленности";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"Казахстанская жилищная компания";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"КазАгроФинанс";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"Аграрная кредитная корпорация";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"Казахстанская жилищная компания";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"Микрофинансовая организация "Региональный инвестиционный центр "Кызылорда";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социально-предпринимательские корпорации Республики Казахстан (с целью кредитования малых промышленных зон и субъектов агропромышленного комплекса на проведение весенне-полевых и уборочных работ)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Финансово-экономические услуги, оказываемые субъектам индустриально-инновационной деятельности и агропромышленного комплекса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"Продовольственная контрактная корпорация";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"Ак Бидай – Терминал";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"Аграрная кредитная корпорация";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"Национальное агентство по развитию инноваций "QazInnovations";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"Национальная компания "QazExpoCongress";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товарищество с ограниченной ответственностью "Институт высоких технологий"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финансовые услуги, финансирование в различных отраслях экономики, инвестиционная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"Baiterek Venture Fund";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"Казахстанская жилищная компания";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"Аграрная кредитная корпорация";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"KTZ Express";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"BV MANAGEMENT";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"QazaqGaz научно-технический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7)товарищество с ограниченной ответственностью "Самрук-Қазына Инвест";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товарищество с ограниченной ответственностью "Qazaq Gas Qurylys"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финансовых услуг, кроме страхования и пенсионного обеспечения, не включенные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"Восточно-Казахстанский технический университет имени Д. Серикбаева";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"Государственный центр поддержки национального кино";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"Фонд проблемных кредитов";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"Казахстанский центр индустрии и экспорта "QazIndustry";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"Национальная компания "QazExpoCongress";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"Фонд науки";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"Казахстанская жилищная компания";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"Экспортно-кредитное агентство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"КазАгроФинанс";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"Национальное агентство по развитию инноваций "QazInnovations";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"Казахстанский фонд устойчивости";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акционерное общество "Казахтелеком";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акционерное общество "Национальная платежная корпорация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акционерное общество "Samruk-Kayna Construction";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"Центр развития цифровой экономики";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республиканское государственное предприятие на праве хозяйственного ведения "Казахстанский центр межбанковских расчетов Национального Банка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страхование жизни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"Компания по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страхованию жизни "Государственная аннуитетная компания"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страхование ущерба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"Экспортно-кредитное агентство Казахстана"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страхование ущерба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"Экспортно-кредитное агентство Казахстана";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"Казахстанский фонд гарантирования депозитов";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акционерное общество "KTZ Express"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"Экспортно-кредитное агентство Казахстана"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ведению системы реестров держателей ценных бумаг и участников хозяйственных товариществ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"Центральный депозитарий ценных бумаг"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Брокерская и дилерская деятельность, связанная с управлением активами Национального фонда, золотовалютными активами Национального Банка, пенсионными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инвестиционная корпорация Национального Банка Казахстана";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"Самрук-Қазына Инвест"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вспомогательная деятельность в сфере финансовых услуг, кроме страхования и пенсионного обеспечения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"Центральный депозитарий ценных бумаг";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акционерное общество "Национальная платежная корпорация Национального Банка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страховых агентов и брокеров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"KTZE-Khorgos Gateway"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управлению активами Национального фонда, золотовалютными активами Национального Банка, пенсионными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инвестиционная корпорация Национального Банка Казахстана";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"Самрук - Қазына Инвест"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доверительному управлению портфелем активов фондов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"Компания по страхованию жизни "Государственная аннуитетная компания";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"Самрук-Қазына Инвест"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 продажа многоквартирных и жилых домов (особняков)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и продажа прочей недвижимости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(субаренда) и управление собственной или арендованной жилой недвижимостью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"Казахский национальный медицинский университет имени С.Д. Асфендиярова";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"Национальный научно-практический центр благополучия детей "ӨРКЕН";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"Центр медицинских технологий и информационных систем Медицинского центра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"Управляющая компания специальной экономической зоны "Национальный индустриальный нефтехимический технопарк";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"Управляющая компания специальной экономической зоны "Химический парк Тараз";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"Әскери құрылыс";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"Управляющая компания специальной экономической зоны "Международный центр приграничного сотрудничества "Хоргос";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"Республиканская телерадиокорпорация "Казахстан";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"Агентство "Хабар";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"Республиканская газета "Егемен Қазақстан";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акционерное общество "Национальная компания "QazExpoCongress";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акционерное общество "Национальный центр повышения квалификации "Өрлеу";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акционерное общество "Социально-предпринимательская корпорация "Astana" акимата города Астаны;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акционерное общество "Национальная компания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акционерное общество "Казахстанская жилищная компания";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акционерное общество "Казахстанский дорожный научно-исследовательский институт";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акционерное общество "Институт внешнеполитических исследований";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акционерное общество "Центр обеспечения деятельности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акционерное общество "Институт экономических исследований";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акционерное общество "Национальный холдинг "QazBioPharm";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акционерное общество "Казтехнологии";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акционерное общество "Государственная техническая служба";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акционерное общество "Научный центр противоинфекционных препаратов";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акционерное общество "Национальный центр нейрохирургии";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акционерное общество "Национальная атомная компания "Казатомпром";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 акционерное общество "Отель "Алатау";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 акционерное общество "КазТрансОйл";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 акционерное общество "Интергаз Центральная Азия";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38) акционерное общество "Пассажирские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39) акционерное общество "Кедентранссервис";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40) акционерное общество "Қазтеміртранс";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41) акционерное общество "Теміржолсу";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42) акционерное общество "KTZ Express";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43) акционерное общество "Казпочта";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44) акционерное общество "Станция Экибастузская ГРЭС-2";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45) акционерное общество "Samruk-Kayna Construction";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46) акционерное общество "Бухтарминская гидроэлектростанция";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47) товарищество с ограниченной ответственностью "SAMRUK-GREEN ENERGY";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48) товарищество с ограниченной ответственностью "Бурабай даму";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49) товарищество с ограниченной ответственностью "АЭС Шульбинская ГЭС";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51) товарищество с ограниченной ответственностью "Хозяйственное управление Астаны";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52) товарищество с ограниченной ответственностью "Управляющая компания "Қазмедиа орталығы";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53) товарищество с ограниченной ответственностью "Астық қоймалары";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54) товарищество с ограниченной ответственностью "Шығыс ақпарат";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55) товарищество с ограниченной ответственностью "Мангистау-Медиа";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56) товарищество с ограниченной ответственностью "Ертіс 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57) товарищество с ограниченной ответственностью "Информационный центр Шымкент";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58) товарищество с ограниченной ответственностью "SARYARQA AQPARAT";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59) товарищество с ограниченной ответственностью "AULIE-ATA MEDIA";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60) товарищество с ограниченной ответственностью "Ақтөбе 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61) товарищество с ограниченной ответственностью "Қызылжар-Ақпарат";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62) товарищество с ограниченной ответственностью "АКМОЛА-ТИРШИЛИК";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63) товарищество с ограниченной ответственностью "Атырау-Ақпарат";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64) товарищество с ограниченной ответственностью "Евразия+ОРТ";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65) товарищество с ограниченной ответственностью "Редакция газеты "Қостанай таңы";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66) товарищество с ограниченной ответственностью "Жайык пресс";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67) товарищество с ограниченной ответственностью "Астана-Байтерек" акимата города Астаны;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68) товарищество с ограниченной ответственностью "Казахский научно-исследовательский институт защиты и карантина растений им. Ж. Жиембаева";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69) товарищество с ограниченной ответственностью "РТРС";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70) товарищество с ограниченной ответственностью "Национальный научный центр сейсмологических наблюдений и исследований";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71) товарищество с ограниченной ответственностью "Авиационный учебный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72) товарищество с ограниченной ответственностью "Steel manufacturing";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73) товарищество с ограниченной ответственностью "Республиканский центр "Казимпэкс";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75) товарищество с ограниченной ответственностью "Казахский научно-исследовательский ветеринарный институт";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76) товарищество с ограниченной ответственностью "Научно-аналитический центр "Биомедпрепарат";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77) товарищество с ограниченной ответственностью "Республиканская коллекция микроорганизмов";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78) товарищество с ограниченной ответственностью "Национальный центр биотехнологии";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79) товарищество с ограниченной ответственностью "KAP Logistics";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80) товарищество с ограниченной ответственностью "Казатомпром-SaUran";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81) товарищество с ограниченной ответственностью "РУ-6";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83) товарищество с ограниченной ответственностью "Казахстанские атомные электрические станции";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84) товарищество с ограниченной ответственностью "Астрофизический институт имени В.Г. Фесенкова";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85) товарищество с ограниченной ответственностью "Nur Zholy Customs Service";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87) товарищество с ограниченной ответственностью "КазТрансГаз Өнімдері";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88) товарищество с ограниченной ответственностью "Казахтуркмунай";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89) товарищество с ограниченной ответственностью "КМГ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90) товарищество с ограниченной ответственностью "Кен-Курылыс-Сервис";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91) товарищество с ограниченной ответственностью "Казахский газоперерабатывающий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92) товарищество с ограниченной ответственностью "Oil Construction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93) товарищество с ограниченной ответственностью "Oil Services Company";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94) товарищество с ограниченной ответственностью "Мунайтелеком";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95) товарищество с ограниченной ответственностью "OtarBioPharm";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96) товарищество с ограниченной ответственностью "Ойл Транспорт Корпорейшэн";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97) товарищество с ограниченной ответственностью "КТЖ-Грузовые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98) товарищество с ограниченной ответственностью "Теміржолсу-Алматы";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99) товарищество с ограниченной ответственностью "Теміржолсу-Ақтөбе";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100) товарищество с ограниченной ответственностью "Теміржолсу-Аягоз";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101) товарищество с ограниченной ответственностью "Теміржолсу-Арыс";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102) товарищество с ограниченной ответственностью "Теміржолсу-Кокшетау";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103) товарищество с ограниченной ответственностью "Теміржолсу-Кзыл-Орда";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104) товарищество с ограниченной ответственностью "Теміржолсу-Маңғыстау";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105) товарищество с ограниченной ответственностью "Теміржолсу-Павлодар";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106) товарищество с ограниченной ответственностью "Теміржолсу-Костанай";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107) товарищество с ограниченной ответственностью "Теміржолсу-Караганды";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108) товарищество с ограниченной ответственностью "KTZE-Khorgos Gateway";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109) товарищество с ограниченной ответственностью "Порт Курык";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110) товарищество с ограниченной ответственностью "Самрук-Қазына Инвест";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111) товарищество с ограниченной ответственностью "SK Water Solutions";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112) товарищество с ограниченной ответственностью "Управление технологического транспорта и обслуживания скважин";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113) республиканское государственное предприятие на праве хозяйственного ведения "Телерадиокомплекс Президента Республики Казахстан" Управления делами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114) республиканское государственное предприятие на праве хозяйственного ведения "Дирекция административных зданий Администрации Президента и Правительства Республики Казахстан"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115) республиканское государственное предприятие на праве хозяйственного ведения "Дирекция государственных резиденций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116) республиканское государственное предприятие на праве хозяйственного ведения "Научно-исследовательский институт проблем биологической безопасности";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117) республиканское государственное предприятие на праве хозяйственного ведения "Национальный научный центр особо опасных инфекций имени Масгута Айкимбаева";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118) 28 высших учебных заведений Министерства науки и высшего образования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(субаренда) и управление собственными или арендованными бизнес-центром, офисными помещениями, административным зданием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"Северо-Казахстанский университет имени М. Козыбаева";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"Актюбинский региональный университет имени К. Жубанова";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"Национальная компания "QazExpoCongress";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"Центр обеспечения деятельности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"Центр медицинских технологий и информационных систем";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"Отель Алатау";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"Национальная компания "Актауский морской торговый порт";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"Кедентранссервис";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акционерное общество "Қазтеміртранс";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акционерное общество "Казпочта";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"Бурабай Даму";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"Nur Zholy Customs Service";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"Ойл Транспорт Корпорейшэн";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"Казахский газоперерабатывающий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"КТЖ-Грузовые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"Транспортный холдинг Казахстана";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республиканское государственное предприятие на праве хозяйственного ведения "Дирекция административных зданий Администрации Президента и Правительства Республики Казахстан"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республиканское государственное предприятие на праве хозяйственного ведения "Дирекция государственных резиденций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республиканское государственное предприятие на праве хозяйственного ведения "Государственная авиакомпания "Беркут" Управления делами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республиканское государственное предприятие на праве хозяйственного ведения "Автохозяйство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республиканское государственное предприятие на праве хозяйственного ведения "Автохозяйство Управления материально-технического обеспечения"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(субаренда) и управление собственными или арендованными складскими помещениями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"Кедентранссервис";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"Транспортный холдинг Казахстана";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3)товарищество с ограниченной ответственностью "Nur Zholy Customs Service"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(субаренда) и управление собственной или арендованной прочей недвижимостью, не включенной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"Қазтеміртранс";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2)товарищество с ограниченной ответственностью "КМГ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"Nur Zholy Customs Service"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недвижимостью за вознаграждение или на договорной основе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"Социально-предпринимательская корпорация "Astana" акимата города Астаны;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"Центр обеспечения деятельности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"Республиканский центр "Казимпэкс";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"Nur Zholy Customs Service";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государственное коммунальное предприятие "Ақтау тұрғын үй" акимата Мангистауской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республиканские и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бухгалтерского, налогового учета и казначейских операций для национального управляющего холдинга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головных компаний, связанная с реализацией государственной политики индустриально-инновационного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"Восточно-Казахстанский технический университет имени Д. Серикбаева";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"Астана Innovations";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"Социально-предпринимательская корпорация "Astana" акимата города Астаны;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"Ak Su KMG";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прочих головных компаний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"Казахстан инжиниринг";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"Теміржолсу";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"Национальная горнорудная компания "Тау-Кен Самрук";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"Национальная компания "КазМунайГаз";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"Разведка Добыча "КазМунайГаз";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"BV Management";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"Ak Su KMG";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республиканское государственное предприятие на праве хозяйственного ведения "Резерв";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"Самрук-Казына Контракт";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по вопросам коммерческой деятельности и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"Социально-предпринимательская корпорация "Shymkent";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"Социально-предпринимательская корпорация "Каспий";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"Социально-предпринимательская корпорация "Тобол";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"Астана Innovations";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"Социально-предпринимательская корпорация "Солтүстік";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"Социально-предпринимательская корпорация "Аqjaiyq";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"Социально-предпринимательская корпорация "Astana" акимата города Астаны;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"Социально-предпринимательская корпорация "Ертіс";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"Региональный институт развития "Социально-предпринимательская корпорация "Жетісу";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"Алатау" по развитию Алматинской области";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"Управляющая компания специальной экономической зоны "Хоргос – восточные ворота";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акционерное общество "Казахстанский центр индустрии и экспорта "QazIndustry";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акционерное общество "Управляющая компания специальной экономической зоны "Международный центр приграничного сотрудничества "Хоргос";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акционерное общество "Казахстанский центр государственно-частного партнерства";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акционерное общество "Национальная компания "Kazakh Tourism";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акционерное общество "КазМедТех";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"Береке-Қандыағаш";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"Табыс Актобе";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"Городской центр развития инвестиций "AstanaInvest";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"Центр координации и экспертизы проектов развития города Астаны";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товарищество с ограниченной ответственностью "Центр предпринимательства "Qolday";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товарищество с ограниченной ответственностью "Хозяйственное управление аппарата акима Западно-Казахстанской области";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товарищество с ограниченной ответственностью "Центр городских услуг" акимата города Астаны;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товарищество с ограниченной ответственностью "SPK Astana Development";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товарищество с ограниченной ответственностью "Самурк-Қазына Бизнес 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товарищество с ограниченной ответственностью "КМГ Карачаганак"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архитектуры для объектов атомной промышленности и атомной энергетики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атомная компания "Казатомпром";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"Казахстанские атомные электрические станции";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архитектуры, за исключением объектов атомной промышленности и атомной энергетики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"QazExpoCongress";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"Ақтау тұрғын үй" акимата Мангистауской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"GLOBAL SECURITY SYSTEM";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республиканские и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инженерно-технического проектирования, за исключением объектов атомной промышленности и атомной энергетики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"Семипалатинский машиностроительный завод";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"Казахский научно-исследовательский и проектный институт строительства и архитектуры";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"Национальная компания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"Национальная компания "QazExpoCongress";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"КазМедТех";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"КазТрансОйл";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акционерное общество Samruk-Kazyna Construction";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"КМГ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"Казстройсистема";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товарищество с ограниченной ответственностью "QazaqGaz научно-технический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товарищество с ограниченной ответственностью "Кен-Курылыс-Сервис";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товарищество с ограниченной ответственностью "Военизированная железнодорожная охрана";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товарищество с ограниченной ответственностью "Самрук-Казына Девелопмент";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товарищество с ограниченной ответственностью "Морская нефтяная компания "КазМунайТениз";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республиканское государственное предприятие на праве хозяйственного ведения "Дирекция административных зданий Администрации Президента и Правительства Республики Казахстан"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республиканское государственное предприятие на праве хозяйственного ведения "Дирекция государственных резиденций Управления делами Президента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проведению геологической разведки и изысканий (без научных исследований и разработок)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геологоразведочная компания "Казгеология";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атомная компания "Казатомпром";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"Атыраумунайгаз";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"Шокпар-Гагаринское";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"Совместное предприятие "Инкай";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"Байкен-U";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"Совместное предприятие "БудҰновское";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"КМГ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"QazaqGaz научно-технический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"Тегис Мунай";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"Мангышлак Мунай";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"TKS Geology";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"KMG Barlau";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"ЖАМБЫЛ ПЕТРОЛЕУМ";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атомная компания "Казатомпром";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"Эмбамунайгаз";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картографии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"Национальная гидрогеологическая служба "Казгидрогеология";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"Национальный научный центр сейсмологических наблюдений и исследований";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республиканское государственное предприятие на праве хозяйственного ведения "Национальный центр геодезии и пространственной информации";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республиканское государственное предприятие на праве хозяйственного ведения "Национальный ядерный центр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инженерных изысканий и предоставление технических консультаций в этой области для объектов атомной промышленности и атомной энергетики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атомная компания "Казатомпром";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"Казахстанские атомные электрические станции";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"МАШЗАВОД";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республиканское государственное предприятие на праве хозяйственного ведения "Институт ядерной физики"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предоставлению инженерно-технических консультаций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"Казахский научно-исследовательский и проектный институт строительства и архитектуры";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"Машиностроительный 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"Казстройсистема"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технического регулирования, стандартизации, метрологии и оценки соответствия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"Казахстанский институт стандартизации и метрологии"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испытания и анализы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"МАЭК"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санитарно-эпидемиологических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республиканское государственное предприятие на праве хозяйственного ведения "Центр санитарно-эпидемиологической экспертизы" Медицинского центра Управления делами Президента Республики Казахстан";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республиканское государственное предприятие на праве хозяйственного ведения "Национальный научный центр особо опасных инфекций имени Масгута Айкимбаева"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нефтеперерабатывающих заводов по осуществлению лабораторных испытаний и анализов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товарищество с ограниченной ответственностью "Павлодарский нефтехимический завод";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"Атырауский нефтеперерабатывающий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Лабораторно-аналитические исследования в геологической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"Волковгеология"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прочих учреждений, осуществляющих технические испытания и анализы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"Национальный центр научных исследований, подготовки и обучения в сфере гражданской защиты";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"КазТрансОйл";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"Эмбамунайгаз";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"КМГ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"QazaqGaz научно-технический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Казстройсистема";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"Национальный научный центр сейсмологических наблюдений и исследований";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"R&amp;D центр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"Steel manufacturing";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"ПГУ Туркестан";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республиканское государственное казенное предприятие "Республиканский лесной селекционно-семеноводческий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республиканское государственное предприятие на праве хозяйственного ведения "Казахстанский монетный двор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республиканское государственное предприятие на праве хозяйственного ведения "Казахстанский институт стандартизации и метрологии";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и экспериментальные разработки в области биотехнологий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"Восточно-Казахстанский технический университет имени Д. Серикбаева";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"Национальный холдинг "QazBioPharm";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"Научный центр противоинфекционных препаратов";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"Национальный центр нейрохирургии";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"Казахский научно-исследовательский ветеринарный институт";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"OtarBioPharm";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"Научно-аналитический центр "Биомедпрепарат";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"Республиканская коллекция микроорганизмов";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"Национальный центр биотехнологии";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республиканское государственное предприятие на праве хозяйственного ведения "Национальный научный центр развития сферы социальной защиты";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и экспериментальные разработки в области проектирования, строительства, ремонта, содержания и диагностики автомобильных дорог и мостовых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"Восточно-Казахстанский технический университет имени Д. Серикбаева";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"Казахстанский дорожный научно-исследовательский институт";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Научно-исследовательские, опытно-методические и опытно-конструкторские работы в геологической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"Волковгеология";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"Национальный научный центр сейсмологических наблюдений и исследований"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и разработки в области космической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"Казахский национальный женский педагогический университет";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"Национальный центр космических исследований и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"Ghalam";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"Институт ионосферы";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товарищество с ограниченной ответственностью "Астрофизический институт имени В.Г. Фесенкова"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экспериментальные разработки в области мирного использования атомной энергии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атомная компания "Казатомпром";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"Ульбинский металлургический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"Казахстанские атомные электрические станции";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"МАШЗАВОД";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разработки в области противоинфекционных препаратов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"Научный центр противоинфекционных препаратов";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"Национальный холдинг "QazBioPharm";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"Казахский научно-исследовательский ветеринарный институт";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"OtarBioPharm";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"Научно-аналитический центр "Биомедпрепарат";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"Республиканская коллекция микроорганизмов";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"Национальный центр биотехнологии";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республиканское государственное предприятие на праве хозяйственного ведения "Научно-исследовательский институт проблем биологической безопасности";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республиканское государственное предприятие на праве хозяйственного ведения "Национальный научный центр особо опасных инфекций имени Масгута Айкимбаева"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исследования и разработки в области естественных и технических наук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"Казахский национальный исследовательский технический университет имени К.И. Сатпаева";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"Южно-Казахстанский государственный педагогический университет";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некоммерческое акционерное общество "Казахский национальный университет им. Аль-Фараби";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некоммерческое акционерное общество "Казахский национальный женский педагогический университет";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некоммерческое акционерное общество "Таразский региональный университет имени М.Х. Дулати";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некоммерческое акционерное общество "Евразийский национальный университет имени Л.Н. Гумилева";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некоммерческое акционерное общество "Северо-Казахстанский университет имени М. Козыбаева";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"Национальный центр нейрохирургии";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"Волковгеология";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"Казахский научно-исследовательский и проектный институт строительства и архитектуры";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акционерное общество "Завод им. С.М. Кирова";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акционерное общество "Национальный холдинг "QazBioPharm";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акционерное общество "Национальная платежная корпорация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"Национальный научный центр сейсмологических наблюдений и исследований";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"КМГ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республиканское государственное предприятие на праве хозяйственного ведения "Центр поддержки цифрового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республиканское государственное предприятие на праве хозяйственного ведения "Институт математики и математического моделирования";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республиканское государственное предприятие на праве хозяйственного ведения "Институт проблем горения";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республиканское государственное предприятие на праве хозяйственного ведения "Алтайский ботанический сад";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республиканское государственное предприятие на праве хозяйственного ведения "Мангышлакский экспериментальный ботанический сад";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республиканское государственное предприятие на праве хозяйственного ведения "Институт ботаники и фитоинтродукции" Комитета лесного хозяйства и животного мира Министерства экологии и природных ресурсов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республиканское государственное предприятие на праве хозяйственного ведения "Казахстанский институт стандартизации и метрологии";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республиканское государственное предприятие на праве хозяйственного ведения "Научно-исследовательский институт проблем биологической безопасности";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республиканское государственное предприятие на праве хозяйственного ведения "Национальный научный центр особо опасных инфекций имени Масгута Айкимбаева";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республиканское государственное предприятие на праве хозяйственного ведения "Национальный научный цент развития здравоохранения им. Салидат Кайырбековой";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республиканское государственное предприятие на праве хозяйственного ведения "Национальный научный центр развития сферы социальной защиты"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исследования в области общественных и гуманитарных наук, направленные на содействие развитию отечественных производств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"Актюбинский региональный университет имени К. Жубанова";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"Казахстанский центр индустрии и экспорта "QazIndustry";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акционерное общество "Национальная компания "Kazakh Tourism"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исследования в области общественных и гуманитарных наук, направленные на развитие индустрии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"Казахский национальный женский педагогический университет";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"Восточно-Казахстанский университет имени С. Аманжолова";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некоммерческое акционерное общество "Южно-Казахстанский университет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М. Ауэзова";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некоммерческое акционерное общество "Северо-Казахстанский университет имени М. Козыбаева";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некоммерческое акционерное общество "Национальный аграрный научно-образовательный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"Казахский научно-исследовательский и проектный институт строительства и архитектуры";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"Казахстанский центр индустрии и экспорта "QazIndustry";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"Национальный центр исследований и оценки образования "Талдау" имени Ахмет Байтұрсынұлы";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"Казак тулпары";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"Казахский научно-исследовательский институт земледелия и растениеводства";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"R&amp;D центр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"КАР Technology";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"МАШЗАВОД";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"КМГ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"QazaqGaz научно-технический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"Аналитический центр экономической политики в агропромышленном комплексе";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экспериментальные разработки в области обороны и национальной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"Научно-исследовательский институт "Гидроприбор";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"Казахстан ГИС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"Центр военно-стратегических исследований";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"Национальный центр научных исследований, подготовки и обучения в сфере гражданской защиты";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"Петропавловский завод тяжелого машиностроения";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"Уральский завод "Зенит";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"Казтехнологии";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"Национальный центр государственной научно-технической экспертизы";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"Республиканский центр "Казимпэкс";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"R&amp;D центр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товарищество с ограниченной ответственностью "Steel manufacturing"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Междисциплинарные исследования и разработки в области экономического, бюджетного и стратегического планирования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"Казахский национальный женский педагогический университет";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"Северо-Казахстанский университет имени М. Козыбаева";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некоммерческое акционерное общество "Южно-Казахстанский университет имени М. Ауэзова";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"Центр развития торговой политики "QazTrade";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"Казахстанский центр индустрии и экспорта "QazIndustry";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"Институт экономических исследований";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акционерное общество "Национальное агентство по развитию инноваций "QazInnovations"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экспериментальные разработки в области общественных и гуманитарных наук, не включенные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"Восточно-Казахстанский университет имени С. Аманжолова";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"Южно-Казахстанский государственный педагогический университет";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некоммерческое акционерное общество "Северо-Казахстанский университет имени М. Козыбаева";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некоммерческое акционерное общество "Жетысуский университет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Ильяса Жансугурова";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некоммерческое акционерное общество "Университет имени С. Торайгырова";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"Академия финансового мониторинга "AML Academy";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республиканское государственное предприятие на праве хозяйственного ведения "Национальный научный центр развития сферы социальной защиты";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республиканское государственное предприятие на праве хозяйственного ведения "Республиканский научно-исследовательский институт по охране труда";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рекламы в средствах массовой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"Республиканская газета "Егемен Қазақстан";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"Республиканская телерадиокорпорация "Казахстан";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"Агентство "Хабар";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"Qazcontent";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"Телерадиокомпания "Almatу";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"Национальная компания "Kazakh Tourism";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"Пассажирские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"АКМОЛА-ТИРШИЛИК";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"Қазақ газеттері";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"Қазақ радиолары";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"Шығыс ақпарат";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"Мангистау-Медиа";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"Ертіс 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"Информационный Центр Шымкент";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"SARYARQA AQPARAT";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товарищество с ограниченной ответственностью "AULIE-ATA MEDIA";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"Ақтөбе Медиа";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"Қызылжар-Ақпарат";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"Атырау-Ақпарат";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"Редакция газеты "Северное Прибалхашье";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товарищество с ограниченной ответственностью "Редакция газеты "Балқаш өңірі";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товарищество с ограниченной ответственностью "Редакция газеты "Сарыарка";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товарищество с ограниченной ответственностью "Редакция районной газеты "Абай-Ақиқат";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товарищество с ограниченной ответственностью "Районная газета "Сельский труженик";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товарищество с ограниченной ответственностью "Редакция газеты "Ұлытау" Улытауского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товарищество с ограниченной ответственностью "Редакция Сатпаевской городской газеты "Шарайна";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товарищество с ограниченной ответственностью "Редакция районной газеты "Каркаралы";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товарищество с ограниченной ответственностью "Редакция газеты "Жанаарка";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товарищество с ограниченной ответственностью "Шахтинск ИНФО";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товарищество с ограниченной ответственностью "Саран тынысы";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 товарищество с ограниченной ответственностью "Бұқар жырау жаршысы";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 товарищество с ограниченной ответственностью "Редакция Шетской районной газеты "Шет шұғыласы";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 товарищество с ограниченной ответственностью "Редакция Актогайской районной газеты "Aqtoǵaı ajary";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 товарищество с ограниченной ответственностью "Редакция газеты "Қазыналы өңір";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 товарищество с ограниченной ответственностью "Редакция районной газеты "Нұра";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36) товарищество с ограниченной ответственностью "Жезказганская городская дирекция телерадиовещания "Дидар";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37) товарищество с ограниченной ответственностью "AQTAU TV";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38) товарищество с ограниченной ответственностью "Телерадиокомпания "Жетісу";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39) товарищество с ограниченной ответственностью "Евразия+ОРТ";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40) товарищество с ограниченной ответственностью "Saryarqa Aqparat";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41) товарищество с ограниченной ответственностью "Редакция газеты "Қостанай таңы";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42) товарищество с ограниченной ответственностью "Жайык пресс";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 товарищество с ограниченной ответственностью "Аягоз жаналыктары"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в области оценки соответствия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республиканское государственное предприятие на праве хозяйственного ведения "Национальный научный центр развития здравоохранения имени Салидат Кайырбековой";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республиканское государственное предприятие на праве хозяйственного ведения "Национальный научный центр особо опасных инфекций имени Масгута Айкимбаева"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ведомственных служб, занимающихся инновационными технологиями (медицинские, образовательные, консультационные и др.)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"Казахский национальный медицинский университет имени С.Д. Асфендиярова";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"Научный центр педиатрии и детской хирургии";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"Казахский научно-исследовательский институт онкологии и радиологии";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"Национальный научный центр хирургии имени А.Н. Сызганова";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"Научно-исследовательский институт кардиологии и внутренних болезней";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"Научный центр акушерства, гинекологии и перинатологии";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"Национальная платежная корпорация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"Самрук-Қазына Инвест";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республиканское государственное предприятие на праве хозяйственного ведения "Национальный научный центр развития здравоохранения имени Салидат Каирбековой"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профессиональная, научная и техническая деятельность, не включенная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"Национальная гидрогеологическая служба "Казгидрогеология";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"Международный центр зеленых технологий и инвестиционных проектов";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некоммерческое акционерное общество "Казахстанский институт общественного развития "Рухани жанғыру";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некоммерческое акционерное общество "Центр Н. Назарбаева по развитию межконфессионального и межцивилизационного диалога";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некоммерческое акционерное общество "Национальный аграрный научно-образовательный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некоммерческое акционерное общество "Южно-Казахстанский университет имени М. Ауэзова";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некоммерческое акционерное общество "Фонд Отандастар";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"Национальный центр нейрохирургии";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"Научный центр акушерства, гинекологии и перинатологии";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"Национальный центр исследований и оценки образования "Талдау" имени Ахмет Байтұрсынұлы";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"Социально-предпринимательская корпорация "Актобе";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акционерное общество "Центр медицинских технологий и информационных систем" Медицинского центра Управления делами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акционерное общество "Институт развития электроэнергетики и энергосбережения" (Казахэнергоэкспертиза);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акционерное общество "Научно-исследовательский институт "Гидроприбор";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акционерное общество "Национальная атомная компания "Казатомпром";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акционерное общество "Национальная платежная корпорация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акционерное общество "Казахский научно-исследовательский и проектный институт строительства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акционерное общество "Академия финансового мониторинга "AML Academy";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"Центр исследований, анализа и оценки эффективности";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"SPK Astana Development";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товарищество с ограниченной ответственностью "Астанагорархитектура";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товарищество с ограниченной ответственностью "City Transportation Systems";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товарищество с ограниченной ответственностью "Проектный офис "Рухани жаңғыру" по Алматинской области";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товарищество с ограниченной ответственностью "Жетысу-облгаз";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товарищество с ограниченной ответственностью "Центр по управлению пассажирскими перевозками";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товарищество с ограниченной ответственностью "Казахский научно-исследовательский институт водного хозяйства";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товарищество с ограниченной ответственностью "Научно-производственный центр рыбного хозяйства";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товарищество с ограниченной ответственностью "Институт прикладных этнополитических исследований";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товарищество с ограниченной ответственностью "Научно-исследовательский проектный институт "Астанагенплан";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товарищество с ограниченной ответственностью "Центр городских услуг" акимата города Астаны;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 товарищество с ограниченной ответственностью "Аналитический центр экономической политики в агропромышленном комплексе";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 товарищество с ограниченной ответственностью "Казак тулпары";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 товарищество с ограниченной ответственностью "Казахский научно-исследовательский ветеринарный институт";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 товарищество с ограниченной ответственностью "Казахский научно-исследовательский институт защиты и карантина растений им. Ж. Жиембаева";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 товарищество с ограниченной ответственностью "Казахский научно-исследовательский институт животноводства и кормопроизводства";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36) товарищество с ограниченной ответственностью "Казахский научно-исследовательский институт земледелия и растениеводства";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37) республиканское государственное предприятие на праве хозяйственного ведения "Центр поддержки цифрового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40) республиканское государственное предприятие на праве хозяйственного ведения "Казахстанский институт стандартизации и метрологии";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41) республиканское государственное предприятие на праве хозяйственного ведения "Алмас";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42) республиканское государственное предприятие на праве хозяйственного ведения "Национальный научный центр развития здравоохранения имени Салидат Кайырбековой";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43) республиканское государственное предприятие на праве хозяйственного ведения "Институт парламентаризма";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44) республиканское государственное казенное предприятие "Академия государственного управления при Президенте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45) 28 высших учебных заведений Министерства науки и высшего образования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 республиканские государственные и коммунальные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республиканское государственное предприятие на праве хозяйственного ведения "Научно-исследовательский институт проблем биологической безопасности";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легковых автомобилей и легких автотранспортных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"Центр обеспечения деятельности Национального Банка Республики Казахстан";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"Argymak TransService"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грузовых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 обеспечения деятельности Национального Банка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компьютерного и периферийного оборудования для инфотелекоммуникационной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"Казахтелеком";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"Центр развития цифровой экономики";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"Павлодарский нефтехимический завод";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"QazaqGaz научно-технический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"Северо-Западная трубопроводная компания "МунайТас";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"КМГ-Кумколь";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товарищество с ограниченной ответственностью "Самрук-Казына Бизнес Сервис"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прочих офисных машин 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"Самрук-Казына Бизнес Сервис"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прочих машин, оборудования и материальных активов, не включенных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"QazExpoCongress";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"Казахстанская компания по управлению электрическими сетями (Kazakhstan Electricity Grid Operating Company) "KEGOC";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"Вагонсервис";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"Қазтеміртранс";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"Семизбай-U";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"Добывающее предприятие "Орталык";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"КазТрансГаз Өнімдері";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"KMG Drilling &amp; Services";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"КТЖ-Пассажирские локомотивы";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"КТЖ-Грузовые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"Казахстанская вагоностроительная компания";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"Управление технологического транспорта и обслуживания скважин";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"ПетроКазакстан Транспортейшн Сервисез";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товарищество с ограниченной ответственностью "ТҰЛПАР МҰНАЙ СЕРВИС"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 прочих машин, оборудования и материальных активов, не включенных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"Казахстанский центр модернизации"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интеллектуальной собственности и подобной продукции, за исключением работ с защищенными авторскими правами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"Қазақстан темір жолы";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"КазТрансГаз Өнімдері";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"КМГ-Кумколь"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организаций, учрежденных национальными компаниями, по предоставлению технического и вспомогательного персонала для обслуживания стратегических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"Казахстанская компания по управлению электрическими сетями (Kazakhstan Electricity Grid Operating Company) "KEGOC";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"QazaqGaz научно-технический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"КМГ-Кумколь";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товарищество с ограниченной ответственностью "Самрук-Казына Бизнес Сервис"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кадровому делопроизводству для национального управляющего холдинга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услуг по бронированию и сопутствующие им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"Пассажирские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обслуживание жилых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"КазМунайГаз-Сервис"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охранных организаций, учрежденных национальными компаниями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товарищество с ограниченной ответственностью "Qorgan-Security";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"Военизированная железнодорожная охрана";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товарищество с ограниченной ответственностью "KMG – Security"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систем обеспечения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"Ульбинский металлургический завод";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республиканское государственное предприятие на праве хозяйственного ведения "Национальный ядерный центр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обслуживание коммерческих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 обеспечения деятельности Национального Банка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по уборке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"Управляющая компания специальной экономической зоны "Международный центр приграничного сотрудничества "Хоргос";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"Национальный холдинг "QazBioPharm";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"Астана Тазалық";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"Астана-Зеленстрой";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республиканское государственное предприятие на праве хозяйственного ведения "Институт ядерной физики"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благоустройству территорий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"Управляющая компания специальной экономической зоны "Международный центр приграничного сотрудничества "Хоргос";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"Национальный холдинг "QazBioPharm";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"Астана-Зеленстрой";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государственное коммунальное предприятие на праве хозяйственного ведения "Акбота" акимата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телефонных справочно-информационных служб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"Банковское сервисное бюро Национального Банка Казахстана";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"KTZ Express";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"КМГ-Кумколь";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государственное коммунальное предприятие на праве хозяйственного ведения "Городской центр мониторинга и оперативного реагирования" акимата города Астаны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конференций и торговых выставок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"Казахский национальный женский педагогический университет";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"Казахстанский институт общественного развития "Рухани жаңғыру";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некоммерческое акционерное общество "Университет имени С. Торайгырова";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некоммерческое акционерное общество "Национальный научно-практический центр благополучия детей "ӨРКЕН";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некоммерческое акционерное общество "Фонд Отандастар";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"КазМедТех";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"Национальный холдинг "QazBioPharm";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"Астана Innovations";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"Национальная компания "Kazakh Tourism";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"Казахстанский центр индустрии и экспорта "QazIndustry";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"Центр развития торговой политики "QazTrade";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акционерное общество "Управляющая компания специальной экономической зоны "Международный центр приграничного сотрудничества "Хоргос";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акционерное общество "Национальная компания "QazExpoCongress";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акционерное общество "Национальный центр повышения квалификации "Өрлеу";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акционерное общество "Национальная компания "KAZAKH INVEST";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акционерное общество "Национальная атомная компания "Казатомпром";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акционерное общество "Национальная платежная корпорация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"Астрофизический институт имени В.Г. Фесенкова";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"Управляющая компания "Казмедиа орталығы";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"Казахский научно-исследовательский институт защиты и карантина растений им. Ж. Жиембаева";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товарищество с ограниченной ответственностью "Национальный научный центр сейсмологических наблюдений и исследований";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товарищество с ограниченной ответственностью "Центрально-Азиатский Торговый дом";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республиканское государственное предприятие на праве хозяйственного ведения "Научно-исследовательский институт проблем биологической безопасности";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государственного кредитного бюро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"Государственное кредитное бюро"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Упаковывание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"Научный центр противоинфекционных препаратов";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"Казахский научно-исследовательский ветеринарный институт";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"OtarBioPharm";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"Научно-аналитический центр "Биомедпрепарат";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"Республиканская коллекция микроорганизмов";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"Национальный центр биотехнологии";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республиканское государственное предприятие на праве хозяйственного ведения "Научно-исследовательский институт биологической безопасности";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республиканское государственное предприятие на праве хозяйственного ведения "Национальный научный центр особо опасных инфекций имени Масгута Айкимбаева"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по предоставлению вспомогательных коммерческих услуг, не включенная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"Казахский национальный женский педагогический университет";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"Управляющая компания специальной экономической зоны "Международный центр приграничного сотрудничества "Хоргос";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"Центр обеспечения деятельности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"Казахтелеком";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"Центр развития цифровой экономики";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"Жаңа тұрмыс 2020";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"Центр городских услуг" акимата города Астаны;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республиканское государственное предприятие на праве хозяйственного ведения "Центр поддержки цифрового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республиканских органов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республиканское государственное предприятие на праве хозяйственного ведения "Дипломатический сервис";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республиканское государственное предприятие на праве хозяйственного ведения "Информационно-аналитический центр охраны окружающей среды";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республиканское государственное предприятие на праве хозяйственного ведения "Национальный научный центр развития здравоохранения имени Салидат Кайырбековой";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республиканское государственное казенное предприятие "Академия государственного управления при Президенте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республиканское государственное казенное предприятие "Республиканский лесной селекционно-семеноводческий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республиканские государственные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региональных органов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"Республиканский лесной селекционно-семеноводческий центр"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местных органов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"Республиканский лесной селекционно-семеноводческий центр"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сельских и поселковых органов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"Республиканский лесной селекционно-семеноводческий центр"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связанная с налогообложением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"Дипломатический сервис"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таможни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деятельности учреждений здравоохранения, образования, культуры и других социальных услуг, кроме социального обеспечения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"Центр поддержки гражданских инициатив";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республиканское государственное предприятие на праве хозяйственного ведения "Национальный научный центр развития сферы социальной защиты"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и содействие эффективному ведению экономической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"Социально-предпринимательская корпорация "Актобе";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"Социально-предпринимательская корпорация" "Shymkent";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"Управляющая компания специальной экономической зоны "Астана-Технополис";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"Социально-предпринимательская корпорация "Солтүстік";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"Центр развития торговой политики "QazTrade";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"Социально-предпринимательская корпорация "Astana";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"Социально-предпринимательская корпорация "Тобол";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"Городской центр развития инвестиций "AstanaInvest";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товарищество с ограниченной ответственностью "Astana Venue Management";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товарищество с ограниченной ответственностью "Центр координации и экспертизы проектов развития города Астаны";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"Астанагорархитектура";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"Туристский информационный центр города Алматы";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товарищество с ограниченной ответственностью "Жанибек саулет";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"Қалатас";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"Центр городских услуг" акимата города Астаны;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республиканское государственное предприятие на праве хозяйственного ведения "Центр поддержки цифрового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республиканское государственное предприятие на праве хозяйственного ведения "Казахстанский институт стандартизации и метрологии";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республиканское государственное казенное предприятие "Республиканский лесной селекционно-семеноводческий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республиканское государственное предприятие на праве хозяйственного ведения "Информационно-аналитический центр охраны окружающей среды";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республиканское государственное казенное предприятие "Академия государственного управления при Президенте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"Фонд Отандастар";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Казахстанское агентство международного развития "KAZAID";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некоммерческое акционерное общество "Южно-Казахстанский университет имени М. Ауэзова";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"Казавиаспас";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"Управляющая компания специальной экономической зоны "Международный центр приграничного сотрудничества "Хоргос";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"Национальная компания "QazExpoCongress";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"Отель Алатау";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"Национальная атомная компания "Казатомпром";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"Государственная техническая служба";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республиканское государственное предприятие на праве хозяйственного ведения "Казахстанский институт стандартизации и метрологии"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специального обеспечения"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юстиции и правосудия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обеспечению общественного порядка и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обеспечению безопасности в чрезвычайных ситуациях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"Казавиаспас";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"Казахстанские атомные электрические станции";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республиканское государственное предприятие на праве хозяйственного ведения "Национальный ядерный центр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коммунальное государственное казенное предприятие "Авиационное подразделение Восточно-Казахстанской области";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республиканские государственные и коммунальные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обязательного социального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"Государственный фонд социального страхования"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"Центр обеспечения деятельности Национального Банка Республики Казахстан";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республиканские и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и общее среднее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"Атырауский университет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Х. Досмухамедова";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"Южно-Казахстанский государственный педагогический университет";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некоммерческое акционерное общество "Таразский региональный университет имени М.Х. Дулати";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некоммерческое акционерное общество "Казахский национальный исследовательский технический университет имени К.И. Сатпаева";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республиканские и коммунальные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"Таразский региональный университет имени М.Х. Дулати";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"Авиационный учебный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государственное коммунальное казенное предприятие "Бейнеу политехникалық колледжі";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государственное коммунальное казенное предприятие "Каракиянский профессиональный колледж" акимата Мангистауской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специальное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и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"Атырауский университет нефти и газа имени С. Утебаева";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"Южно-Казахстанский государственный педагогический университет";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некоммерческое акционерное общество "Международный университет туризма и гостеприимства";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некоммерческое акционерное общество "Медицинский университет Астана";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некоммерческое акционерное общество "Казахский национальный медицинский университет имени С.Д. Асфендиярова";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некоммерческое акционерное общество "Медицинский университет Караганды";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некоммерческое акционерное общество "Западно-Казахстанский медицинский университет имени Марата Оспанова";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некоммерческое акционерное общество "Медицинский университет Семей";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"Академия гражданской авиации";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"Центр международных программ";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"R&amp;D центр "Казахстан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"Национальный научный центр онкологии и трансплантологии";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"Казахский национальный медицинский университет имени С.Д. Асфендиярова";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"Национальный центр нейрохирургии";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"Научный центр педиатрии и детской хирургии";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"Казахский научно-исследовательский институт онкологии и радиологии";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"Национальный научный центр хирургии имени А.Н. Сызганова";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"Научно-исследовательский институт кардиологии и внутренних болезней";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"Научный центр акушерства, гинекологии и перинатологии";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"Национальный научный центр онкологии и трансплантологии";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республиканское государственное предприятие на праве хозяйственного ведения "Больница Медицинского центра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республиканское государственное предприятие на праве хозяйственного ведения "Национальный научный центр особо опасных инфекций имени Масгута Айкимбаева"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области спорта и отдыха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для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и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образования, предоставляемые национальными компаниями и их дочерними организациями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"КазТрансОйл";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"КазТрансГаз Аймак";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республиканское государственное предприятие на праве хозяйственного ведения "Научно-исследовательский институт проблем биологической безопасности"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образования, не включенная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"Talap";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"Национальный научно-практический центр благополучия детей "ӨРКЕН";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некоммерческое акционерное общество "Восточно-Казахстанский университет имени С. Аманжолова";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некоммерческое акционерное общество "Жетысуский университет имени И. Жансугурова";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некоммерческое акционерное общество "Казахстанский институт общественного развития "Рухани жанғыру";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некоммерческое акционерное общество "Фонд Отандастар";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"Национальный центр научных исследований, подготовки и обучения в сфере гражданской защиты";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"Центр международных программ";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"Национальный центр повышения квалификации "Өрлеу";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"Центр развития торговой политики "QazTrade";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"Казахский научно-исследовательский и проектный институт строительства и архитектуры";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акционерное общество "Центр медицинских технологий и информационных систем";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акционерное общество "Национальная компания "Kazakh Tourism";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акционерное общество "Национальный центр нейрохирургии";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акционерное общество "Национальная платежная корпорация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акционерное общество "Центр развития трудовых ресурсов";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товарищество с ограниченной ответственностью "КМГ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товарищество с ограниченной ответственностью "Астрофизический институт имени В.Г. Фесенкова";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товарищество с ограниченной ответственностью "QazaqGaz научно-технический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товарищество с ограниченной ответственностью "КМГ Инжиниринг";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товарищество с ограниченной ответственностью "Проектный офис "Рухани жаңғыру" по городу Астана";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товарищество с ограниченной ответственностью "Центр изучения религий";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товарищество с ограниченной ответственностью "Центр предпринимательства "Qolday";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товарищество с ограниченной ответственностью "Центр информатизации системы образования" акимата города Астаны;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товарищество с ограниченной ответственностью "Аналитический центр экономической политики в агропромышленном комплексе";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товарищество с ограниченной ответственностью "Казак тулпары";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товарищество с ограниченной ответственностью "Казахский научно-исследовательский ветеринарный институт";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товарищество с ограниченной ответственностью "Казахский научно-исследовательский институт защиты и карантина растений им. Ж. Жиембаева";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 товарищество с ограниченной ответственностью "Самрук-Казына Бизнес Сервис";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 товарищество с ограниченной ответственностью "КТЖ-Грузовые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 республиканское государственное предприятие на праве хозяйственного ведения "Институт ядерной физики";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 республиканское государственное предприятие на праве хозяйственного ведения "Казахстанский институт стандартизации и метрологии";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 республиканское государственное предприятие на праве хозяйственного ведения "Телерадиокомплекс Президента Республики Казахстан" Управления делами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36) республиканское государственное предприятие на праве хозяйственного ведения "Национальный научный центр развития здравоохранения имени Салидат Кайырбековой";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37) республиканское государственное предприятие на праве хозяйственного ведения "Научно-производственный центр трансфузиологии";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38) республиканское государственное предприятие на праве хозяйственного ведения "Национальный научный центр развития сферы социальной защиты";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39) республиканское государственное казенное предприятие "Академия государственного управления при Президенте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40) республиканское государственное казенное предприятие "Военно-техническая школа";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 республиканские и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деятельность в области образования, предоставляемая национальными компаниями и их дочерними организациями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"Казахтелеком";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"Казахстанская компания по управлению электрическими сетями (Kazakhstan Electricity Grid Operating Company) "KEGOC";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"Озенмунайгаз";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"Национальная компания "Қазақстан темір жолы";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"Институт высоких технологий";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"Центр развития цифровой экономики";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товарищество с ограниченной ответственностью "КМГ-Кумколь"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вспомогательная деятельность в области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"Актюбинский региональный университет имени К. Жубанова";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"Северо-Казахстанский университет имени М. Козыбаева";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некоммерческое акционерное общество "Фонд Отандастар";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"Национальный центр исследований и оценки образования "Талдау" имени Ахмет Байтұрсынұлы";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"МАЭК";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"Авиационный учебный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"QazaqGaz научно-технический центр;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республиканское государственное предприятие на праве хозяйственного ведения "Научно-производственный центр трансфузиологии";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республиканское государственное казенное предприятие "Академия государственного управления при Президенте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больниц широкого профиля и специализированных больниц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"Национальный научный кардиохирургический центр";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"Медицинский университет Астана";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некоммерческое акционерное общество "Казахский национальный медицинский университет имени С.Д. Асфендиярова";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некоммерческое акционерное общество "Медицинский университет Караганды";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некоммерческое акционерное общество "Западно-Казахстанский медицинский университет имени Марата Оспанова";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некоммерческое акционерное общество "Медицинский университет Семей";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некоммерческое акционерное общество "Национальный центр детской реабилитации";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"Центральная клиническая больница" Управления делами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"Национальный центр нейрохирургии";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"Научный центр педиатрии и детской хирургии";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акционерное общество "Казахский научно-исследовательский институт онкологии и радиологии";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акционерное общество "Национальный научный центр хирургии имени А.Н. Сызганова";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акционерное общество "Научно-исследовательский институт кардиологии и внутренних болезней";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товарищество с ограниченной ответственностью "Кызылординская железнодорожная больница";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товарищество с ограниченной ответственностью "Центральная дорожная больница";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республиканское государственное предприятие на праве хозяйственного ведения "Больница Медицинского центра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республиканское государственное предприятие на праве хозяйственного ведения "Национальный госпиталь Медицинского центра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республиканское государственное предприятие на праве хозяйственного ведения "Республиканский клинический госпиталь для ветеранов Отечественной войны";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республиканское государственное предприятие на праве хозяйственного ведения "Детский клинический санаторий "Алатау";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республиканское государственное предприятие на праве хозяйственного ведения "Центральный клинический госпиталь для ветеранов Отечественной войны";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республиканское государственное предприятие на праве хозяйственного ведения "Национальный научный центр травматологии и ортопедии им. академика Н.Д. Батпенова";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республиканское государственное предприятие на праве хозяйственного ведения "Казахский научный центр дерматологии и инфекционных заболеваний";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республиканское государственное предприятие на праве хозяйственного ведения "Республиканский научно-практический центр психического здоровья";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республиканское государственное предприятие на праве хозяйственного ведения "Национальный научный центр фтизиопульмонологии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республиканские и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родильных домов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санаторно-курортных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"Санаторий Арман";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"Санаторий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"РЦ Алтын Эмель";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товарищество с ограниченной ответственностью "КТЖ-Грузовые перевозки";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Государственное коммунальное казенное предприятие "Мангистауский областной противотуберкулезный санаторий имени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Оразакова" акимата Мангистауской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республиканские и коммунальные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других лечебных учреждений, имеющих стационары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"Медицинский университет Астана";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"Казахский национальный медицинский университет имени С.Д. Асфендиярова";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некоммерческое акционерное общество "Медицинский университет Караганды";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некоммерческое акционерное общество "Западно-Казахстанский медицинский университет имени Марата Оспанова";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некоммерческое акционерное общество "Медицинский университет Семей";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"Лечебно-оздоровительный комплекс "Ок-Жетпес";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"Санаторий "Казахстан";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республиканское государственное предприятие на праве хозяйственного ведения "Больница Медицинского центра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республиканские государственные и коммунальные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"Детский реабилитационный центр "Балбулак";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"КазМунайГаз-сервис NS";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товарищество с ограниченной ответственностью "Медицинский центр "МУА";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республиканские государственные и коммунальные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республиканское государственное предприятие на праве хозяйственного ведения "Национальный госпиталь Медицинского центра Управления делами Президента Республики Казахстан";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республиканское государственное предприятие на праве хозяйственного ведения "Больница Медицинского центра Управления Делами Президента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государственное коммунальное предприятие "Областной стоматологический центр" акимата Мангистауской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государственное коммунальное предприятие "Областная детская стоматологическая поликлиника Костанайской области"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здравоохранения, не включенная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"Актюбинский региональный университет имени К. Жубанова";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"Южно-Казахстанский университет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М. Ауэзова";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некоммерческое акционерное общество "Восточно-Казахстанский технический университет имени Д. Серикбаева";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"Санаторий "Казахстан";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акционерное общество "Республиканский протезно-ортопедический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акционерное общество "Центр медицинских технологий и информационных систем";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акционерное общество "Международный аэропорт Нурсултан Назарбаев";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акционерное общество "Центр обеспечения деятельности Национального Банка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акционерное общество "Казавиаспас";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акционерное общество "Станция Экибастузская ГРЭС-2";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товарищество с ограниченной ответственностью "Национальный научный онкологический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товарищество с ограниченной ответственностью "Центр специального обеспечения";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республиканское государственное предприятие на праве хозяйственного ведения "Национальный научный центр развития сферы социальной защиты";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республиканские государственные и коммунальные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"Государственный театр оперы и балета "Астана опера";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"Театр "Астана Балет";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республиканские государственные и коммунальные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"Қазақ әуендері";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"Национальная компания "QazExpoCongress";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республиканские государственные и коммунальные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концертных и театральных залов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"Национальная компания "QazExpoCongress";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республиканские государственные и коммунальные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музеев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товарищество с ограниченной ответственностью "Бурабай даму" Управления делами Президента Республики Казахстан;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республиканские государственные и коммунальные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ботанических садов и зоопарков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 и коммунальные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спортивных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товарищество с ограниченной ответственностью "Профессиональный баскетбольный клуб "Каспий";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республиканские государственные и коммунальные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спортивных клубов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товарищество с ограниченной ответственностью "Профессиональный волейбольный клуб "Каспий";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"Клуб бокса Мангистау" акимата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фитнес-клубов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"Дирекция административных зданий Администрации Президента и Правительства Республики Казахстан" Управления делами Президента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в области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"Восточно-Казахстанский технический университет имени Д. Серикбаева";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"KMG EP-Catering";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республиканские государственные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развлекательных и тематических парков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товарищество с ограниченной ответственностью "SPK Astana Development";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товарищество с ограниченной ответственностью "Eco Almaty";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республиканские государственные и коммунальные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родео, тиров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специального обеспечения"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кукольных театров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"Мангистауский областной театр кукол" акимата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деятельности по организации отдыха и развлечений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товарищество с ограниченной ответственностью "Бурабай даму";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республиканские государственные и коммунальные предприятия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коммерческих и предпринимательских общественных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акционерное общество "Социально-предпринимательская корпорация "Актобе";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акционерное общество "Социально-предпринимательская корпорация" "Shymkent";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акционерное общество "Социально-предпринимательская корпорация "Тобол";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акционерное общество "Социально-предпринимательская корпорация "Солтүстік";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товарищество с ограниченной ответственностью "Городской центр развития инвестиций "AstanaInvest";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товарищество с ограниченной ответственностью "Елорда құрылыс компаниясы";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товарищество с ограниченной ответственностью "Центр координации и экспертизы проектов развития города Астаны";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товарищество с ограниченной ответственностью "Региональный центр развития Алматинской области";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товарищество с ограниченной ответственностью "Центр городских услуг" акимата города Астаны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коммуникационного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"КТЖ-Грузовые перевозки"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бытовых приборов, домашнего и садового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"МАЭК"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индивидуальных услуг, не включенных в другие группировки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собственность / коммунальная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товарищество с ограниченной ответственностью "Отан Газ";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товарищество с ограниченной ответственностью "Energy Solution Center"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</w:tbl>
    <w:bookmarkStart w:name="z229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3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