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5b72" w14:textId="9405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января 2024 года № 47 "О направлении представителей Республики Казахстан в Правление, Исполнительный комитет и Ревизионную комиссию Международного фонда спасения Арала и признании утратившим силу постановления Правительства Республики Казахстан от 7 апреля 2020 года № 184 "О направлении представителей Республики Казахстан в Правление, Исполнительный комитет и Ревизионную комиссию Международного фонда спасения Арала и признании утратившим силу постановления Правительства Республики Казахстан от 31 октября 2016 года № 645 "О направлении представителей Республики Казахстан в Правление, Исполнительный комитет и Ревизионную комиссию Международного фонда спасения Арала"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2024 года № 493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2024 года № 47 "О направлении представителей Республики Казахстан в Правление, Исполнительный комитет и Ревизионную комиссию Международного фонда спасения Арала и признании утратившим силу постановления Правительства Республики Казахстан от 7 апреля 2020 года № 184 "О направлении представителей Республики Казахстан в Правление, Исполнительный комитет и Ревизионную комиссию Международного фонда спасения Арала и признании утратившим силу постановления Правительства Республики Казахстан от 31 октября 2016 года № 645 "О направлении представителей Республики Казахстан в Правление, Исполнительный комитет и Ревизионную комиссию Международного фонда спасения Арала"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Правление Международного фонда спасения Арала Бозумбаева Каната Алдабергеновича – Заместителя Премьер-Министра Республики Казахстан;".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