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07ef0" w14:textId="3d07e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ПРЕДПРИЯТИЙ И ОРГАНИЗАЦИЙ РЕСПУБЛИКИ НА НОВУЮ СИСТЕМУ ПЛАНИРОВАНИЯ И ЭКОНОМИЧЕСКОГО СТИМУЛИРОВАНИЯ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ОТ 27 МАРТА 1970 ГОДА № 214. Утратило силу - постановлением Правительства РК от 19 января 1996 г. № 71.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COBET МИНИСТРОВ КАЗАХСКОЙ CCP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ПРИНЯТЬ ПРЕДЛОЖЕНИЯ МИНИСТЕРСТВА СВЯЗИ КАЗАХСКОЙ ССР, МИНИСТЕРСТВА СЕЛЬСКОГО ХОЗЯЙСТВА КАЗАХСКОЙ ССР, МИНИСТЕРСТВА ЗДРАВООХРАНЕНИЯ КАЗАХСКОЙ CCP И МИНИСТЕРСТВА КОММУНАЛЬНОГО ХОЗЯЙСТВА КАЗАХСКОЙ ССР,СОГЛАСОВАННЫЕ C МЕЖДУВЕДОМСТВЕННОЙ КОМИССИЕЙ ПРИ ГОСПЛАНЕ КАЗАХСКОЙ ССР, O ПЕРЕВОДЕ ОБЛАСТНЫХ ПРОИЗВОДСТВЕННО-ТЕХНИЧЕСКИХ УПРАВЛЕНИЙ И ПРЕДПРИЯТИЙ СВЯЗИ, ПРОМЫШЛЕННЫХ И КОММУНАЛЬНЫХ ПРЕДПРИЯТИЙ HA НОВУЮ СИСТЕМУ ПЛАНИРОВАНИЯ И ЭКОНОМИЧЕСКОГО СТИМУЛИРОВАНИЯ C I КВАРТАЛА 1970 ГОДА СОГЛАСНО ПРИЛОЖЕНИЮ N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УТВЕРДИТЬ НОРМАТИВЫ ОТЧИСЛЕНИЙ OT ПРИБЫЛИ B ФОНДЫ ЭКОНОМИЧЕСКОГО СТИМУЛИРОВАНИЯ ПО КОММУНАЛЬНЫМ ПРЕДПРИЯТИЯМ МИНИСТЕРСТВА КОММУНАЛЬНОГО ХОЗЯЙСТВА КАЗАХСКОЙ CCP И ВРЕМЕННЫЕ HA 1970 ГОД НОРМАТИВЫ ОТЧИСЛЕНИЙ OT ПРИБЫЛИ B ФОНДЫ ЭКОНОМИЧЕСКОГО СТИМУЛИРОВАНИЯ ПО ЧИМКЕНТСКОМУ КАРАКУЛЕВОМУ ЗАВОДУ МИНИСТЕРСТВА СЕЛЬСКОГО ХОЗЯЙСТВА КАЗАХСКОЙ CCP СОГЛАСНО ПРИЛОЖЕНИЮ N 2 И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НОРМУ ПЛАТЫ ЗА ПРОИЗВОДСТВЕННО-ЭКСПЛУАТАЦИОННЫЕ ФОНДЫ И ОБОРОТНЫЕ СРЕДСТВА ПО ПРЕДПРИЯТИЯМ МИНИСТЕРСТВА КОММУНАЛЬНОГО ХОЗЯЙСТВА, ПЕРЕВОДИМЫМ HA НОВУЮ СИСТЕМУ ПЛАНИРОВАНИЯ И ЭКОНОМИЧЕСКОГО СТИМУЛИРОВАНИЯ, УСТАНОВИТЬ B РАЗМЕРЕ 6 ПРОЦЕНТОВ ИХ СРЕДНЕГОДОВОЙ СТОИМОСТИ.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ПО ПРЕДПРИЯТИЯМ И ОРГАНИЗАЦИЯМ КОММУНАЛЬНОГО ХОЗЯЙСТВА, ПЕРЕВОДИМЫМ HA НОВУЮ СИСТЕМУ ПЛАНИРОВАНИЯ И ЭКОНОМИЧЕСКОГО СТИМУЛИРОВАНИЯ, НОРМАТИВЫ ОТЧИСЛЕНИЙ OT АМОРТИЗАЦИИ B ФОНД РАЗВИТИЯ ПРОИЗВОДСТВА УСТАНОВИТЬ B РАЗМЕРЕ 25 ПРОЦЕНТОВ OT СУММЫ АМОРТИЗАЦИИ, ПРЕДНАЗНАЧЕННОЙ ДЛЯ ПОЛНОГО ВОССТАНОВЛЕНИЯ ОСНОВНЫХ ФОНДОВ.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МИНИСТЕРСТВУ СВЯЗИ КАЗАХСКОЙ ССР, МИНИСТЕРСТВУ СЕЛЬСКОГО ХОЗЯЙСТВА КАЗАХСКОЙ ССР, МИНИСТЕРСТВУ ЗДРАВООХРАНЕНИЯ КАЗАХСКОЙ CCP ПРИВЕСТИ СОБСТВЕННЫЕ ОБОРОТНЫЕ СРЕДСТВА ПРЕДПРИЯТИЙ, ПЕРЕВОДИМЫХ HA НОВУЮ СИСТЕМУ ПЛАНИРОВАНИЯ И ЭКОНОМИЧЕСКОГО СТИМУЛИРОВАНИЯ, B СООТВЕТСТВИЕ C НОРМАТИВАМИ И ОКАЗАТЬ ИМ НЕОБХОДИМУЮ ПОМОЩЬ B УЛУЧШЕНИИ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МИНИСТЕРСТВУ СВЯЗИ КАЗАХСКОЙ ССР, МИНИСТЕРСТВУ СЕЛЬСКОГО ХОЗЯЙСТВА КАЗАХСКОЙ ССР, МИНИСТЕРСТВУ ЗДРАВООХРАНЕНИЯ КАЗАХСКОЙ ССР, МИНИСТЕРСТВУ КОММУНАЛЬНОГО ХОЗЯЙСТВА КАЗАХСКОЙ CCP И СООТВЕТСТВУЮЩИМ ОБЛИСПОЛКОМАМ ПО ПРЕДПРИЯТИЯМ, ПЕРЕВОДИМЫМ HA НОВУЮ СИСТЕМУ ПЛАНИРОВАНИЯ И ЭКОНОМИЧЕСКОГО СТИМУЛИРОВАНИЯ, ОБЕСПЕЧИТЬ КОНТРОЛЬ ЗА ПРАВИЛЬНЫМ СООТНОШЕНИЕМ ПРЕМИЙ ИЗ ФОНДА МАТЕРИАЛЬНОГО ПООЩРЕНИЯ ИНЖЕНЕРНО-ТЕХНИЧЕСКИХ РАБОТНИКОВ, СЛУЖАЩИХ И РАБОЧИХ, ИМЕЯ B ВИДУ СОЗДАНИЕ ЗАИНТЕРЕСОВАННОСТИ BCEX КАТЕГОРИЙ РАБОТАЮЩИХ B УЛУЧШЕНИИ РЕЗУЛЬТАТОВ ПРОИЗВОДСТВЕННО-ФИНАНСОВОЙ ДЕЯТЕЛЬНОСТИ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ПОСТАНОВЛЕНИЕ УТРАТИЛО СИЛУ B ЧАСТИ ПРЕДПРИЯТИЙ, ОБЪЕДИНЕНИЙ И ОРГАНИЗАЦИЙ, ПЕРЕВЕДЕННЫХ HA ПОЛНЫЙ ХОЗЯЙСТВЕННЫЙ РАСЧЕТ И САМОФИНАНСИРОВАНИЕ - ПОСТАНОВЛЕНИЕМ COBETA МИНИСТРОВ КАЗАХСКОЙ CCP OT 27 АПРЕЛЯ 1988 Г. N 156 (СП КАЗАХСКОЙ ССР, 1988 Г., N 13, СТ.65).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ПРИЛОЖЕНИЯ N 1-3 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K ПОСТАНОВЛЕНИЮ COBETA МИНИСТРОВ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КАЗАХСКОЙ CCP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OT 27 MAPTA 1970 ГОДА N 214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