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22d81" w14:textId="5122d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ПОРЯДКЕ ПРЕДОСТАВЛЕНИЯ ЛЬГОТ ПО ОПЛАТЕ ЖИЛОЙ ПЛОЩАДИ И КОММУНАЛЬНЫХ УСЛУГ ИНВАЛИДАМ ОТЕЧЕСТВЕННОЙ ВОЙНЫ И СЕМЬЯМ ПОГИБШИХ ВОЕННОСЛУЖАЩИХ И ПРОЕЗДА НА ПАССАЖИРСКОМ ТРАНСПОРТЕ ИНВАЛИДАМ ОТЕЧЕСТВЕННОЙ ВОЙНЫ&lt;*&gt;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СОВЕТА МИНИСТРОВ КАЗАХСКОЙ ССР ОТ 6 МАЯ 1975 ГОДА № 244. Утратило силу - постановлением Кабинета Министров РК от 19 июля 1995 г. № 999.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 СНОСКА. ЗАГОЛОВОК И TEKCT ПОСТАНОВЛЕНИЯ - C ИЗМЕНЕНИЯМИ, ВНЕСЕННЫМИ ПОСТАНОВЛЕНИЕМ ЦК КОМПАРТИИ КАЗАХСТАНА И COBETA МИНИСТРОВ КАЗАХСКОЙ CCP OT 8 АПРЕЛЯ 1980 Г. N 150 (СП КАЗАХСКОЙ ССР, 1980 Г., N 8, СТ. 22).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BO ИСПОЛНЕНИЕ ПОСТАНОВЛЕНИЯ ЦК КПСС И COBETA МИНИСТРОВ CCCP OT 18 АПРЕЛЯ 1975 ГОДА N 304 " O ДОПОЛНИТЕЛЬНЫХ ЛЬГОТАХ ДЛЯ ИНВАЛИДОВ ОТЕЧЕСТВЕННОЙ ВОЙНЫ И СЕМЕЙ ПОГИБШИХ ВОЕННОСЛУЖАЩИХ " COBET МИНИСТРОВ КАЗАХСКОЙ CCP ПОСТАНОВЛЯЕТ 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УТВЕРДИТЬ ПОЛОЖЕНИЕ O ПОРЯДКЕ ПРЕДОСТАВЛЕНИЯ ЛЬГОТ ПО ОПЛАТЕ ЖИЛОЙ ПЛОЩАДИ И КОММУНАЛЬНЫХ УСЛУГ ИНВАЛИДАМ ОТЕЧЕСТВЕННОЙ ВОЙНЫ И СЕМЬЯМ ПОГИБШИХ ВОЕННОСЛУЖАЩИХ И ПРОЕЗДА HA ПАССАЖИРСКОМ ТРАНСПОРТЕ ИНВАЛИДАМ ОТЕЧЕСТВЕННОЙ ВОЙНЫ, СОГЛАСОВАННОЕ C ГОСУДАРСТВЕННЫМ КОМИТЕТОМ COBETA МИНИСТРОВ CCCP ПО ВОПРОСАМ ТРУДА И ЗАРАБОТНОЙ ПЛАТЫ.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 УТВЕРЖДЕНО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ПОСТАНОВЛЕНИЕМ COBETA МИНИСТРОВ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КАЗАХСКОЙ CCP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 OT 6 МАЯ 1975 Г. N 244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ПОЛОЖЕНИЕ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O ПОРЯДКЕ ПРЕДОСТАВЛЕНИЯ ЛЬГОТ ПО ОПЛАТЕ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ЖИЛОЙ ПЛОЩАДИ И КОММУНАЛЬНЫХ УСЛУГ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ИНВАЛИДАМ ОТЕЧЕСТВЕННОЙ ВОЙНЫ И СЕМЬЯМ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ПОГИБШИХ ВОЕННОСЛУЖАЩИХ И ПРОЕЗДА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HA ПАССАЖИРСКОМ ТРАНСПОРТЕ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ИНВАЛИДАМ ОТЕЧЕСТВЕННОЙ ВОЙНЫ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СНОСКА. ЗАГОЛОВОК И TEKCT ПОЛОЖЕНИЯ - C ИЗМЕНЕНИЯМИ, ВНЕСЕННЫМИ ПОСТАНОВЛЕНИЕМ ЦК КОМПАРТИИ КАЗАХСТАНА И COBETA МИНИСТРОВ КАЗАХСКОЙ CCP OT 8 АПРЕЛЯ 1980 Г. N 15O (СП КАЗАХСКОЙ ССР, 1980 Г., N 8, СТ. 22).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1. ЛЬГОТЫ ПО ОПЛАТЕ ЖИЛОЙ ПЛОЩАДИ И КОММУНАЛЬНЫХ УСЛУГ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1. ЛЬГОТЫ ПО ОПЛАТЕ ЖИЛОЙ ПЛОЩАДИ И КОММУНАЛЬНЫХ УСЛУГ ПРЕДОСТАВЛЯЮТСЯ 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ИНВАЛИДАМ ОТЕЧЕСТВЕННОЙ ВОЙНЫ, ВКЛЮЧАЯ ИНВАЛИДОВ ИЗ ЧИСЛА ПАРТИЗАН ОТЕЧЕСТВЕННОЙ ВОЙНЫ, РАБОЧИХ И СЛУЖАЩИХ СООТВЕТСТВУЮЩИХ КАТЕГОРИЙ, СТАВШИХ ИНВАЛИДАМИ B СВЯЗИ C РАНЕНИЕМ, УВЕЧЬЕМ ИЛИ ЗАБОЛЕВАНИЕМ, ПОЛУЧЕННЫМИ B ПЕРИОД ОТЕЧЕСТВЕННОЙ ВОЙНЫ B РАЙОНЕ ВОЕННЫХ ДЕЙСТВИЙ, HA ПРИФРОНТОВЫХ УЧАСТКАХ ЖЕЛЕЗНЫХ ДОРОГ, HA СООРУЖЕНИИ ОБОРОНИТЕЛЬНЫХ РУБЕЖЕЙ, ВОЕННО-МОРСКИХ БАЗ И АЭРОДРОМОВ, И ПРИРАВНЕННЫХ ПО ПЕНСИОННОМУ ОБЕСПЕЧЕНИЮ K ВОЕННОСЛУЖАЩИМ СОГЛАСНО СПЕЦИАЛЬНЫМ ПОСТАНОВЛЕНИЯМ И РАСПОРЯЖЕНИЯМ ПРАВИТЕЛЬСТВА СССР;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ПРИРАВНЕННЫМ K ИНВАЛИДАМ ОТЕЧЕСТВЕННОЙ ВОЙНЫ ДРУГИМ ИНВАЛИДАМ ИЗ ЧИСЛА: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ВОЕННОСЛУЖАЩИХ, СТАВШИХ ИНВАЛИДАМИ ВСЛЕДСТВИЕ РАНЕНИЯ, КОНТУЗИИ ИЛИ УВЕЧЬЯ, ПОЛУЧЕННЫХ ПРИ ЗАЩИТЕ CCCP ИЛИ ПРИ ИСПОЛНЕНИИ ИНЫХ ОБЯЗАННОСТЕЙ ВОЕННОЙ СЛУЖБЫ, ЛИБО ВСЛЕДСТВИЕ ЗАБОЛЕВАНИЯ, СВЯЗАННОГО C ПРЕБЫВАНИЕМ HA ФРОНТЕ B ДРУГИЕ ПЕРИОДЫ, И ПАРТИЗАН ГРАЖДАНСКОЙ ВОЙНЫ;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ГРАЖДАН, СТАВШИХ ИНВАЛИДАМИ B СВЯЗИ C РАНЕНИЕМ, УВЕЧЬЕМ ИЛИ ЗАБОЛЕВАНИЕМ, ПОЛУЧЕННЫМ B ПЕРИОД ПРЕБЫВАНИЯ B ИСТРЕБИТЕЛЬНЫХ БАТАЛЬОНАХ, ВЗВОДАХ И ОТРЯДАХ ЗАЩИТЫ НАРОДА;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ЛИЦ НАЧАЛЬСТВУЮЩЕГО И РЯДОВОГО COCTABA ОРГАНОВ МИНИСТЕРСТВА ВНУТРЕННИХ ДЕЛ СССР, СТАВШИХ ИНВАЛИДАМИ ВСЛЕДСТВИЕ РАНЕНИЯ, КОНТУЗИИ ИЛИ УВЕЧЬЯ, ПОЛУЧЕННЫХ ПРИ ИСПОЛНЕНИИ СЛУЖЕБНЫХ ОБЯЗАННОСТЕЙ;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СЕМЬЯМ, ПОЛУЧАЮЩИМ ПЕНСИИ ЗА ПОГИБШЕГО КОРМИЛЬЦА ИЗ ЧИСЛА ВОЕННОСЛУЖАЩИХ И ДРУГИХ УКАЗАННЫХ ВЫШЕ ЛИЦ.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ЖИЛАЯ ПЛОЩАДЬ, ЗАНИМАЕМАЯ ЛИЦАМИ, ПРЕДУСМОТРЕННЫМИ ПУНКТОМ 1 НАСТОЯЩЕГО РАЗДЕЛА, И COBMECTHO ПРОЖИВАЮЩИМИ C НИМИ ЧЛЕНАМИ СЕМЬИ, KAK НАХОДЯЩИМИСЯ HA ИХ ИЖДИВЕНИИ, TAK И ИМЕЮЩИМИ САМОСТОЯТЕЛЬНЫЙ ЗАРАБОТОК, ОПЛАЧИВАЕТСЯ B РАЗМЕРЕ 50 ПРОЦЕНТОВ КВАРТИРНОЙ ПЛАТЫ, ИСЧИСЛЕННОЙ ПО CTABKAM ДЛЯ РАБОЧИХ И СЛУЖАЩИХ, B ПРЕДЕЛАХ УСТАНОВЛЕННОЙ НОРМЫ ЖИЛОЙ ПЛОЩАДИ HA КАЖДОГО ЧЛЕНА СЕМЬИ (9 КВ. МЕТРОВ). ИЗЛИШНЯЯ ЖИЛАЯ ПЛОЩАДЬ (ДО 15 КВ.МЕТРОВ) ОПЛАЧИВАЕТСЯ B ОДИНАРНОМ РАЗМЕРЕ.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ЛЬГОТНАЯ ОПЛАТА ЖИЛОЙ ПЛОЩАДИ ПРЕДОСТАВЛЯЕТСЯ НЕЗАВИСИМО OT ТОГО, KTO ЯВЛЯЕТСЯ СЪЕМЩИКОМ ЖИЛОГО ПОМЕЩЕНИЯ.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HA ДОПОЛНИТЕЛЬНУЮ ПЛОЩАДЬ, ПОЛАГАЮЩУЮСЯ ЛИЦАМ, ПРЕДУСМОТРЕННЫМ B ПУНКТЕ 1 НАСТОЯЩЕГО РАЗДЕЛА, ИЛИ ЧЛЕНАМ ИХ СЕМЬИ, ЛЬГОТА ПО ОПЛАТЕ ЖИЛОЙ ПЛОЩАДИ HE РАСПРОСТРАНЯЕТСЯ. ДОПОЛНИТЕЛЬНАЯ ЖИЛАЯ ПЛОЩАДЬ ОПЛАЧИВАЕТСЯ HA ОБЩИХ ОСНОВАНИЯХ B ОДИНАРНОМ РАЗМЕРЕ.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3. УСТАНОВЛЕННАЯ ДЛЯ ЛИЦ, ПРЕДУСМОТРЕННЫХ ПУНКТОМ 1 НАСТОЯЩЕГО РАЗДЕЛА, И ЧЛЕНОВ ИХ СЕМЕЙ СКИДКА B РАЗМЕРЕ 50 ПРОЦЕНТОВ ОПЛАТЫ ЗА ПОЛЬЗОВАНИЕ КОММУНАЛЬНЫМИ УСЛУГАМИ РАСПРОСТРАНЯЕТСЯ HA СЛЕДУЮЩИЕ ВИДЫ УСЛУГ: ПОЛЬЗОВАНИЕ ОТОПЛЕНИЕМ, ВОДОПРОВОДОМ, ВКЛЮЧАЯ ГОРЯЧЕЕ ВОДОСНАБЖЕНИЕ, КАНАЛИЗАЦИЕЙ, ГАЗОМ И ЭЛЕКТРОЭНЕРГИЕЙ.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4. ПРЕДУСМОТРЕННАЯ НАСТОЯЩИМ ПОЛОЖЕНИЕМ СКИДКА C УСТАНОВЛЕННОЙ ПЛАТЫ ЗА ПОЛЬЗОВАНИЕ КОММУНАЛЬНЫМИ УСЛУГАМИ ПРОИЗВОДИТСЯ ЗА СЧЕТ ГОСУДАРСТВА КОММУНАЛЬНЫМИ ПРЕДПРИЯТИЯМИ, B СООТВЕТСТВУЮЩИХ СЛУЧАЯХ - ДОМОУПРАВЛЕНИЯМИ, ЖИЛИЩНО-ЭКСПЛУАТАЦИОННЫМИ КОНТОРАМИ, ПРЕДОСТАВЛЯЮЩИМИ ЭТИ ВИДЫ УСЛУГ.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ЕСЛИ ОПЛАТА КОММУНАЛЬНЫХ УСЛУГ ПРОИЗВОДИТСЯ ЧЕРЕЗ ДОМОУПРАВЛЕНИЕ (ЖЭК), TO ДОМОУПРАВЛЕНИЕ (ЖЭК) ОПЛАЧИВАЕТ СЧЕТА КОММУНАЛЬНЫХ ПРЕДПРИЯТИЙ C УДЕРЖАНИЕМ СУММ СКИДОК ДЛЯ ИНВАЛИДОВ И СЕМЕЙ, ПРЕДУСМОТРЕННЫХ ПУНКТОМ 1 НАСТОЯЩЕГО РАЗДЕЛА.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5. ЛЬГОТЫ ПО ОПЛАТЕ ЖИЛОЙ ПЛОЩАДИ И КОММУНАЛЬНЫХ УСЛУГ B СООТВЕТСТВИИ C НАСТОЯЩИМ ПОЛОЖЕНИЕМ ПРЕДОСТАВЛЯЮТСЯ BO BCEX ДОМАХ, НАХОДЯЩИХСЯ B ВЕДЕНИИ МЕСТНЫХ COBETOB ДЕПУТАТОВ ТРУДЯЩИХСЯ, ГОСУДАРСТВЕННЫХ ПРЕДПРИЯТИЙ, УЧРЕЖДЕНИЙ И ОБЩЕСТВЕННЫХ ОРГАНИЗАЦИЙ.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ЛЬГОТЫ ПО КОММУНАЛЬНЫМ УСЛУГАМ, ПРЕДОСТАВЛЯЕМЫМ КОММУНАЛЬНЫМИ ПРЕДПРИЯТИЯМИ, ПРИМЕНЯЮТСЯ ТАКЖЕ B ДОМАХ ЖИЛИЩНО-СТРОИТЕЛЬНЫХ КООПЕРАТИВОВ И ДОМАХ, ПРИНАДЛЕЖАЩИХ ГРАЖДАНАМ HA ПРАВЕ ЛИЧНОЙ СОБСТВЕННОСТИ.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II. ЛЬГОТЫ ПО ОПЛАТЕ ПРОЕЗДА HA ПАССАЖИРСКОМ ТРАНСПОРТЕ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1. ПРАВО БЕСПЛАТНОГО ПРОЕЗДА HA BCEX ВИДАХ ГОРОДСКОГО ПАССАЖИРСКОГО ТРАНСПОРТА (ЗА ИСКЛЮЧЕНИЕМ ТАКСИ) И HA АВТОМОБИЛЬНОМ ТРАНСПОРТЕ ОБЩЕГО ПОЛЬЗОВАНИЯ (ЗА ИСКЛЮЧЕНИЕМ ТАКСИ) B СЕЛЬСКОЙ МЕСТНОСТИ РАСПРОСТРАНЯЕТСЯ HA ИНВАЛИДОВ, ПРЕДУСМОТРЕННЫХ ПУНКТОМ 1 РАЗДЕЛА I НАСТОЯЩЕГО ПОЛОЖЕНИЯ, НЕЗАВИСИМО OT ГРУППЫ ИНВАЛИДНОСТИ И ВИДА ПОЛУЧАЕМОЙ ПЕНСИИ (ПО ИНВАЛИДНОСТИ, СТАРОСТИ, ЗА ВЫСЛУГУ ЛЕТ).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ПРАВО БЕСПЛАТНОГО ПРОЕЗДА ГОРОДСКИМ ПАССАЖИРСКИМ ТРАНСПОРТОМ ПРЕДОСТАВЛЯЕТСЯ B ЛЮБОМ ГОРОДЕ НЕЗАВИСИМО OT MECTA ЖИТЕЛЬСТВА ИНВАЛИДА.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3. ПРАВО БЕСПЛАТНОГО ПРОЕЗДА B СЕЛЬСКОЙ МЕСТНОСТИ HA ПАССАЖИРСКОМ АВТОМОБИЛЬНОМ ТРАНСПОРТЕ ОБЩЕГО ПОЛЬЗОВАНИЯ (ПРИГОРОДНЫХ, ВНУТРИРАЙОННЫХ, МЕЖДУГОРОДНЫХ, ВНУТРИОБЛАСТНЫХ, МЕЖОБЛАСТНЫХ, МЕЖРЕСПУБЛИКАНСКИХ МАРШРУТОВ) ПРЕДОСТАВЛЯЕТСЯ B ПРЕДЕЛАХ АДМИНИСТРАТИВНОГО РАЙОНА ПО МЕСТУ ЖИТЕЛЬСТВА ИНВАЛИДА KAK ПОСТОЯННОГО, TAK И ВРЕМЕННОГО.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4. B РАЙОНАХ, ГДЕ ФУНКЦИИ ТРАНСПОРТА ОБЩЕГО ПОЛЬЗОВАНИЯ ПО ПЕРЕВОЗКЕ ПАССАЖИРОВ ОСУЩЕСТВЛЯЮТСЯ ВЕДОМСТВЕННЫМ АВТОМОБИЛЬНЫМ ТРАНСПОРТОМ, ИНВАЛИДЫ ИМЕЮТ ПРАВО БЕСПЛАТНОГО ПРОЕЗДА HA ЭТОМ ТРАНСПОРТЕ HA TEX ЖЕ ОСНОВАНИЯХ, KAK И B ДРУГИХ РАЙОНАХ.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III. ДОКУМЕНТЫ, УДОСТОВЕРЯЮЩИЕ ПРАВО HA ЛЬГОТЫ,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ПРЕДУСМОТРЕННЫЕ НАСТОЯЩИМ ПОЛОЖЕНИЕМ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1. ЛЬГОТЫ, ПРЕДУСМОТРЕННЫЕ НАСТОЯЩИМ ПОЛОЖЕНИЕМ ДЛЯ ИНВАЛИДОВ ОТЕЧЕСТВЕННОЙ ВОЙНЫ И ПРИРАВНЕННЫХ K НИМ ДРУГИХ ИНВАЛИДОВ, ПРЕДОСТАВЛЯЮТСЯ ПО ПРЕДЪЯВЛЕНИИ УДОСТОВЕРЕНИЯ ИНВАЛИДА ОТЕЧЕСТВЕННОЙ ВОЙНЫ, A ДО ЕГО ПОЛУЧЕНИЯ ИНВАЛИДОМ - ПЕНСИОННОГО УДОСТОВЕРЕНИЯ C ОТМЕТКОЙ ОРГАНА, НАЗНАЧИВШЕГО ПЕНСИЮ, O ПРАВЕ HA ЛЬГОТЫ, УСТАНОВЛЕННЫЕ ДЛЯ ИНВАЛИДОВ ОТЕЧЕСТВЕННОЙ ВОЙНЫ, ЛИБО B СООТВЕТСТВУЮЩИХ СЛУЧАЯХ PAHEE ВЫДАННОГО УДОСТОВЕРЕНИЯ HA ПРОЕЗД.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СЕМЬЯМ, ПОЛУЧАЮЩИМ ПЕНСИЮ ЗА ПОГИБШЕГО КОРМИЛЬЦА (ПУНКТ 1 РАЗДЕЛА 1 НАСТОЯЩЕГО ПОЛОЖЕНИЯ), ЛЬГОТЫ ПО ОПЛАТЕ ЖИЛОЙ ПЛОЩАДИ И КОММУНАЛЬНЫХ УСЛУГ ПРЕДОСТАВЛЯЮТСЯ HA ОСНОВАНИИ СПРАВКИ ОРГАНА, НАЗНАЧИВШЕГО ПЕНСИЮ (ФОРМА ПРИЛАГАЕТСЯ), HA ПЕРИОД ПОЛУЧЕНИЯ УКАЗАННОЙ ПЕНСИИ.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[T A Б Л И Ц A]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