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15c7" w14:textId="dbe15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увековечении памяти академика Академии наук Казахской ССР Оpымбека Ахметбековича Жаутыкова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Министpов Казахской ССР от 14 февpаля 1990 г. N 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 Министров Казахской ССР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предложения Академии наук Казахской ССР, Министерства народного образования Казахской ССР, Министерства финансов Казахской ССР и Карагандинского облисполкома: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присвоении имени О.А. Жаутыкова Республиканской физико-математической школе в г. Алма-Ате и средней школе N 1 в г. Каркалинске;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учреждении по одной ежегодной стипендии имени О.А. Жаутыкова по 100 рублей в месяц каждая для студентов-отличников математических специальностей Казахского государственного университета имени С.М. Кирова и Казахского педагогического института имени Абая.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Алма-Атинскому горисполкому принять решение об установлении мемориальной доски на доме N 158/160 по улице Карла Маркса, где жил О.А. Жаутыков.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Совета Министров Казахской ССР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Управляющий Делами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Совета Министров Казахской ССР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