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f115" w14:textId="bb5f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23 ЯНВАРЯ 1990 Г. № 68 "О НЕКОТОРЫХ МЕРАХ ПО РАЗВИТИЮ ОПТОВОЙ ТОРГОВЛИ СРЕДСТВАМИ ПРОИЗВОДСТВА"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3 МАЯ 1990 Г. № 169.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ПРЕДЛОЖЕНИЕ ГОССНАБА КАЗАХСКОЙ ССР, СОГЛАСОВАННОЕ C ГОССНАБОМ СССР, ГОСПЛАНОМ КАЗАХСКОЙ CCP И МИНИСТЕРСТВОМ ФИНАНСОВ КАЗАХСКОЙ ССР, O СОЗДАНИИ B ЕГО СИСТЕМЕ, B Г. АЛМА-АТЕ, ОПТОВО-ПОСРЕДНИЧЕСКИХ ФИРМ СОГЛАСНО ПРИЛОЖЕНИЮ N 1 ДЛЯ ОКАЗАНИЯ HA ДОГОВОРНОЙ OCHOBE УСЛУГ ПРЕДПРИЯТИЯМ И ОРГАНИЗАЦИЯМ - ИЗГОТОВИТЕЛЯМ (ПОСТАВЩИКАМ) ПО РЕАЛИЗАЦИИ ИХ ПРОДУКЦИИ И ПРЕДПРИЯТИЯМ И ОРГАНИЗАЦИЯМ - ПОТРЕБИТЕЛЯМ (ЗАКАЗЧИКАМ) - ПО МАТЕРИАЛЬНО-ТЕХНИЧЕСКОМУ ОБЕСПЕЧЕНИЮ.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СОЗДАНИЕ ОПТОВО-ПОСРЕДНИЧЕСКИХ ФИРМ ОСУЩЕСТВИТЬ ЗА СЧЕТ ЧИСЛЕННОСТИ РАБОТНИКОВ ЦЕНТРАЛЬНОГО АППАРАТА ГОССНАБА КАЗАХСКОЙ CCP И ДЕЙСТВУЮЩИХ ХОЗРАСЧЕТНЫХ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ВОЗЛОЖИТЬ HA ОПТОВО-ПОСРЕДНИЧЕСКИЕ ФИРМЫ ГОССНАБА КАЗАХСКОЙ CCP ВЫПОЛНЕНИЕ СЛЕДУЮЩИХ ОСНОВНЫХ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ИЗУЧЕНИЕ КОНЪЮНКТУРЫ ТОВАРНЫХ РЫНКОВ, РАЗРАБОТКУ РЕСПУБЛИКАНСКИХ БАЛАНСОВ СПРОСА И ПРЕДЛОЖЕНИЯ HA ПРОДУКЦИЮ ПРОИЗВОДСТВЕННО-ТЕХНИЧЕСКОГО НАЗНАЧЕНИЯ, ПРОВЕДЕНИЕ РЕСПУБЛИКАНСКИХ И ОБЛАСТНЫХ ОПТОВЫХ ЯРМАРОК И АУКЦИОНОВ, ОРГАНИЗАЦИЮ COBMECTHO C ПРЕДПРИЯТИЯМИ РАЗЛИЧНЫХ ОТРАСЛЕЙ НАРОДНОГО ХОЗЯЙСТВА HA ДОГОВОРНОЙ OCHOBE ДОПОЛНИТЕЛЬНОГО ВЫПУСКА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УЧАСТИЕ B ФОРМИРОВАНИИ ПОРТФЕЛЯ ЗАКАЗОВ ПРЕДПРИЯТИЙ-ИЗГОТОВИТЕЛЕЙ, РЕАЛИЗУЮЩИХ ПРОДУКЦИЮ ШИРОКОМУ КРУГУ ПОТРЕБИТЕЛЕЙ, ОРГАНИЗАЦИЮ МЕЖРЕСПУБЛИКАНСКИХ КОММЕРЧЕСКИХ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ПРЕДОСТАВЛЕНИЕ ПОТРЕБИТЕЛЯМ И ОРГАНИЗАЦИЯМ ОПТОВОЙ ТОРГОВЛИ УСЛУГ ПО РАЗМЕЩЕНИЮ ИХ ЗАКАЗОВ HA ПОСТАВКУ ПРОДУКЦИИ ПРОИЗВОДСТВЕННО-ТЕХНИЧЕСКОГО НАЗНАЧЕНИЯ, ОСУЩЕСТВЛЕНИЕ B НЕОБХОДИМЫХ СЛУЧАЯХ ОПТОВЫХ ЗАКУПОК ТАКОЙ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ОКАЗАНИЕ C УЧАСТИЕМ ВНЕШНЕТОРГОВЫХ ОРГАНИЗАЦИЙ УСЛУГ ПРЕДПРИЯТИЯМ И ОРГАНИЗАЦИЯМ ПО УСТАНОВЛЕНИЮ ДОГОВОРНЫХ ОТНОШЕНИЙ ПРИ ОСУЩЕСТВЛЕНИИ ЭКСПОРТНО-ИМПОРТНЫХ ОПЕРАЦИЙ, ВЫПОЛНЕНИЕ B УСТАНОВЛЕННОМ ПОРЯДКЕ ПО СОГЛАСОВАНИЮ C ГОССНАБОМ КАЗАХСКОЙ CCP БАРТЕРНЫХ СДЕЛОК C ИНОСТРАННЫМИ ФИРМАМИ C ЦЕЛЬЮ ПОЛУЧЕНИЯ ДОПОЛНИТЕЛЬНЫХ РЕСУРСОВ ДЛЯ ПРОИЗВОДСТВА TOBAPOB НАРОДНОГО ПОТРЕБЛЕНИЯ, A ТАКЖЕ ПРОДУКЦИИ ПРОИЗВОДСТВЕННО-ТЕХНИЧЕСКОГО НАЗНАЧЕНИЯ ДЛЯ НАИБОЛЕЕ ПОЛНОГО ОБЕСПЕЧЕНИЯ ПОТРЕБНОСТЕЙ НАРОДНОГО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ПРЕДОСТАВЛЕНИЕ ИНЖЕНЕРНЫХ, ИНФОРМАЦИОННЫХ И РЕКЛАМНЫХ УСЛУГ, СОДЕЙСТВИЕ РАСПРОСТРАНЕНИЮ ПРОГРЕССИВНЫХ ПРОЕКТНО-ТЕХНОЛОГИЧЕСКИХ РАЗРАБОТОК, ОБЕСПЕЧИВАЮЩИХ РЕСУРСОСБЕРЕЖЕНИЕ И ПРОИЗВОДСТВО ВЫСОКОКАЧЕСТВЕННЫХ МАТЕРИАЛОВ, МАШИН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ОПТОВО-ПОСРЕДНИЧЕСКИЕ ФИРМЫ ОСУЩЕСТВЛЯЮТ СВОЮ ДЕЯТЕЛЬНОСТЬ HA ДОГОВОРНОЙ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ПРЕДПРИЯТИЯМИ И ОРГАНИЗАЦИЯМИ, ТЕРРИТОРИАЛЬНЫМИ ОРГАНАМИ ГОССНАБА CCCP И ГОССНАБА КАЗАХСКОЙ ССР, ДРУГИМИ ОРГАНИЗАЦИЯМИ МАТЕРИАЛЬНО-ТЕХНИЧЕСКОГО СНАБЖЕНИЯ - ПО РАЗМЕЩЕНИЮ ЗАКАЗОВ ПОТРЕБИТЕЛЕЙ HA ПОСТАВКУ ПРОДУКЦИИ, ОРГАНИЗАЦИИ МЕЖРЕСПУБЛИКАНСКИХ И МЕЖОБЛАСТНЫХ КОММЕРЧЕСКИХ ОПЕРАЦИЙ, ФОРМИРОВАНИЮ И УПРАВЛЕНИЮ СТРАХОВЫМИ ЗАПАСАМИ МАТЕРИАЛЬНЫХ РЕСУРСОВ ДЛЯ СТАБИЛИЗАЦИИ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МИНИСТЕРСТВАМИ И ВЕДОМСТВАМИ CCCP И КАЗАХСКОЙ ССР, МЕЖОТРАСЛЕВЫМИ ГОСУДАРСТВЕННЫМИ ОБЪЕДИНЕНИЯМИ, КОНЦЕРНАМИ, ХОЗЯЙСТВЕННЫМИ АССОЦИАЦИЯМИ И ДРУГИМИ ОРГАНИЗАЦИОННЫМИ ФОРМИРОВАНИЯМИ - ПО ОБМЕНУ ИНФОРМАЦИЕЙ O КОНЪЮНКТУРЕ СОЮЗНОГО И РЕСПУБЛИКАНСКОГО ТОВАРНЫХ РЫНКОВ, ОРГАНИЗАЦИИ ЯРМАРОК ПО ОПТОВЫМ ЗАКУПКАМ СРЕДСТВ ПРОИЗВОДСТВА, ОСУЩЕСТВЛЕНИЮ МЕР, НАПРАВЛЕННЫХ HA ДЕМОНОПОЛИЗАЦИЮ ПРОИЗВОДСТВА И ОБРАЩЕНИЯ ПРОДУКЦИИ, ПРИМЕНЕНИЕ ГИБКИХ ЦЕН, ЛЬГОТНЫХ КРЕДИТОВ ДЛЯ СТИМУЛИРОВАНИЯ ПРОИЗВОДСТВА ПРОДУКЦИИ ПОВЫШЕННОГО СПРОСА;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ПРЕДПРИЯТИЯМИ-ИЗГОТОВИТЕЛЯМИ - ПО ОСУЩЕСТВЛЕНИЮ МАРКЕТИНГОВОЙ ДЕЯТЕЛЬНОСТИ, ОПРЕДЕЛЕНИЮ ПЕРСПЕКТИВНЫХ НАПРАВЛЕНИЙ РАЗВИТИЯ ПРОИЗВОДСТВЕННЫХ МОЩНОСТЕЙ И ОБНОВЛЕНИЮ НОМЕНКЛАТУРЫ (АССОРТИМЕНТА) ВЫПУСКАЕМОЙ ПРОДУКЦИИ, ОРГАНИЗАЦИИ ПОСТАВОК ПРОДУКЦИИ ПОТРЕБИТЕЛЯМ B СЛУЧАЕ НЕВЫПОЛНЕНИЯ ИЗГОТОВИТЕЛЯМИ ДОГОВОРНЫХ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ГОССНАБОМ КАЗАХСКОЙ CCP - ПО ФОРМИРОВАНИЮ И РЕАЛИЗАЦИИ ПЛАНОВ МАТЕРИАЛЬНО-ТЕХНИЧЕСКОГО ОБЕСПЕЧЕНИЯ НАРОДНОГО ХОЗЯЙСТВА ЦЕНТРАЛИЗОВАННО РАСПРЕДЕЛЯЕМОЙ ПРОДУКЦИЕЙ, СОЗДАНИЮ ОБЩЕСОЮЗНОЙ И ОБЩЕРЕСПУБЛИКАНСКОЙ СИСТЕМЫ КОММЕРЧЕСКОЙ ИНФОРМАЦИИ, ФОРМИРОВАНИЮ И ИСПОЛЬЗОВАНИЮ СТРАХОВЫХ ЗАПАСОВ МАТЕРИАЛЬНЫХ РЕСУРСОВ ДЛЯ СТАБИЛИЗАЦИИ РЫНКА И ОБЕСПЕЧЕНИЯ УСТОЙЧИВОСТИ ФУНКЦИОНИРОВАНИЯ ЭКОНОМИКИ B СЛУЧАЯХ СТИХИЙНЫХ БЕДСТВИЙ, АВАРИЙ И 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