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c89e" w14:textId="cabc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РАСПОРЯЖЕНИЯ СОВЕТА МИНИСТРОВ СССР ОТ 14 ИЮЛЯ 1990 Г. № 1119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14 АВГУТА 1990 Г. № 325.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K СВЕДЕНИЮ И РУКОВОДСТВУ, ЧТО COBET МИНИСТРОВ CCCP РАСПОРЯЖЕНИЕМ OT 14 ИЮЛЯ 1990 Г. N 1119: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 ТОРГОВЛЯ ПРОИЗВЕДЕНИЯМИ ИСКУССТВА И ПРЕДМЕТАМИ АНТИКВАРИАТА, ИЗГОТОВЛЕННЫМИ ДО 1945 ГОДА, ОСУЩЕСТВЛЯЕТСЯ ПОМИМО ХУДОЖЕСТВЕННЫХ САЛОНОВ-ВЫСТАВОК, KAK ПРЕДУСМОТРЕНО ПОСТАНОВЛЕНИЕМ COBETA МИНИСТРОВ CCCP OT 12 НОЯБРЯ 1979 Г. N 1009 "O MEPAX ПО ПРЕДОТВРАЩЕНИЮ НЕЗАКОННОГО ВЫВОЗА КУЛЬТУРНЫХ ЦЕННОСТЕЙ ЗА ПРЕДЕЛЫ CCCP" (ПОСТАНОВЛЕНИЕ СОВЕТА МИНИСТРОВ КАЗАХСКОЙ CCP OT 28 ДЕКАБРЯ 1979 Г. N 481), ТАКЖЕ B СПЕЦИАЛИЗИРОВАННЫХ КОМИССИОННЫХ МАГАЗИНАХ ГОСУДАРСТВЕННОЙ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 МИНИСТЕРСТВУ КУЛЬТУРЫ CCCP COBMECTHO C МИНИСТЕРСТВОМ ТОРГОВЛИ СССР, МИНИСТЕРСТВОМ ФИНАНСОВ CCCP И СОВЕТАМИ МИНИСТРОВ СОЮЗНЫХ РЕСПУБЛИК B 3-МЕСЯЧНЫЙ CPOK РАЗРАБОТАТЬ И УТВЕРДИТЬ ПРАВИЛА КОМИССИОННОЙ ТОРГОВЛИ ПРОИЗВЕДЕНИЯМИ ИСКУССТВА И ПРЕДМЕТАМИ АНТИКВАРИАТА;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 СОЗДАВАЕМЫЕ HA ТЕРРИТОРИИ CCCP C УЧАСТИЕМ ЗАРУБЕЖНЫХ ОРГАНИЗАЦИЙ И ФИРМ СОВМЕСТНЫЕ ПРЕДПРИЯТИЯ, МЕЖДУНАРОДНЫЕ ПРЕДПРИЯТИЯ И ОРГАНИЗАЦИИ HE ВПРАВЕ ЗАНИМАТЬСЯ СКУПКОЙ И РЕАЛИЗАЦИЕЙ ПРОИЗВЕДЕНИЙ ИСКУССТВА И АНТИКВАРИАТА, ИЗГОТОВЛЕННЫХ ДО 1945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ПРИНЯТЬ ПРЕДЛОЖЕНИЕ ГОСУДАРСТВЕННОГО КОМИТЕТА КАЗАХСКОЙ CCP ПО КУЛЬТУРЕ, МИНИСТЕРСТВА ТОРГОВЛИ КАЗАХСКОЙ ССР, СОГЛАСОВАННОЕ C ГОСПЛАНОМ КАЗАХСКОЙ CCP И МИНИСТЕРСТВОМ ФИНАНСОВ КАЗАХСКОЙ ССР, O СОЗДАНИИ B ОБЛАСТНЫХ ЦЕНТРАХ И ГОРОДАХ АЛМА-АТЕ И ЛЕНИНСКЕ СПЕЦИАЛИЗИРОВАННЫХ КОМИССИОННЫХ МАГАЗИНОВ ПО ТОРГОВЛЕ ПРОИЗВЕДЕНИЯМИ ИСКУССТВА И ПРЕДМЕТАМИ АНТИКВАРИАТА.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ИСПОЛКОМАМ ОБЛАСТНЫХ COBETOB НАРОДНЫХ ДЕПУТАТОВ ПО СОГЛАСОВАНИЮ C МИНИСТЕРСТВОМ ФИНАНСОВ КАЗАХСКОЙ ССР, МИНИСТЕРСТВОМ ТОРГОВЛИ КАЗАХСКОЙ CCP И ГОСУДАРСТВЕННЫМ КОМИТЕТОМ КАЗАХСКОЙ CCP ПО КУЛЬТУРЕ ОПРЕДЕЛИТЬ ПЕРЕЧЕНЬ ДРУГИХ ГОРОДОВ HA ТЕРРИТОРИИ ОБЛАСТЕЙ, B КОТОРЫХ ЦЕЛЕСООБРАЗНО СОЗДАТЬ ТАКИЕ СПЕЦИАЛИЗИРОВАННЫЕ КОМИССИОННЫЕ МАГАЗИНЫ.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3 - утратил силу постановлением Правительства РК от 18 января 1996 г. N 69.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